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ef54" w14:textId="f9de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геологии и охраны недр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2001 года N 232. Утратил силу - постановлением Правительства РК от 28 октября 2004 г. N 1107 (P041107)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25 января 2001 года N 133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энергетики и минеральных ресурсов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геологии и охраны недр Министерства энергетики и минеральных ресурсов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находящихся в ведении Комитета геологии и охраны недр Министерства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- территориальные управления охраны и использования недр Комитета геологии и охраны недр Министерства природных ресурсов и охраны окружающей среды Республики Казахстан в государственные учреждения - территориальные управления охраны и использования недр Комитета геологии и охраны недр Министерства энергетики и минеральных ресурсов Республики Казахстан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Передать государственное учреждение "Республиканский центр геологической информации "Казгеоинформ" и Республиканское государственное предприятие "Специализированное гравиметрическое предприятие" на праве хозяйственного ведения Министерства природных ресурсов и охраны окружающей среды Республики Казахстан в ведение Комитета геологии и охраны недр Министерства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геологии и охраны недр Министерства энергетики и минеральных ресурсов Республики Казахстан принять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13 августа 1999 года N 1158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P991158_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геологии и охраны недр Министерства природных ресурсов и охраны окружающей среды Республики Казахстан" (САПП Республики Казахстан, 1999 г., N 40, ст. 355);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пункты 2 и 3 постановления Правительства Республики Казахстан от 15 февраля 2000 года N 245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P000245_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Комитета геологии и охраны недр Министерства природных ресурсов и охраны окружающей среды Республики Казахстан" (САПП Республики Казахстан, 2000 г., N 7, ст. 91);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2000 года N 793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P000793_ </w:t>
      </w:r>
      <w:r>
        <w:rPr>
          <w:rFonts w:ascii="Times New Roman"/>
          <w:b w:val="false"/>
          <w:i w:val="false"/>
          <w:color w:val="000000"/>
          <w:sz w:val="28"/>
        </w:rPr>
        <w:t>
 (САПП Республики Казахстан, 2000 г., N 24, ст. 278).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15 февраля 2001 года N 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 Комитете геологии и охраны недр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Министерства энергетики и минеральных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ресурсов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геологии и охраны недр Министерства энергетики и минеральных ресурсов Республики Казахстан (далее - Комитет) является ведомством, осуществляющим в пределах компетенции Министерства энергетики и минеральных ресурсов специальные исполнительные и контрольно-надзорные функции в области геологического изучения, охраны и использования недр, а также межотраслевую координацию в сфере охраны недр.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органы: Восточно-Казахстанское, Западно-Казахстанское, Северо-Казахстанское, Центрально-Казахстанское, Южно-Казахстанское территориальные управления охраны и использования недр.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V990817_ </w:t>
      </w:r>
      <w:r>
        <w:rPr>
          <w:rFonts w:ascii="Times New Roman"/>
          <w:b w:val="false"/>
          <w:i w:val="false"/>
          <w:color w:val="000000"/>
          <w:sz w:val="28"/>
        </w:rPr>
        <w:t>
 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Комитета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475000 город Кокшетау, ул. К.Сатпаева,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геологии и охраны недр Министерства энергетики и минеральных ресурсов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государственной политики в области рационального использования и охраны недр;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отношений по государственному геологическому изучению, охране и использованию недр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стабильного улучшения состояния и охраны недр и сбалансированного их использования;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предложений по основным направлениям программ геологического изучения, рационального и комплексного использования минеральных ресурсов и охраны недр;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контроля за соблюдением исполнительными органами и недропользователями законодательства о недрах и установленного порядка пользования недрами.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осуществляет в установленном законодательством порядке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и осуществляет государственный контроль в области рационального использования и охраны недр;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экономического механизма недропользования;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совместно с заинтересованными государственными органами перечень месторождений и территорий для предоставления прав на проведение операций по недропользованию;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право недропользования на государственное геологическое изучение недр, на добычу подземных вод, а также на строительство и (или) эксплуатацию подземных сооружений, не связанных с разведкой и (или) добычей;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проводит согласование контрактов, заключаемых с недропользователями;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и осуществляет мониторинг недропользования;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государственный мониторинг недр, включая мониторинг подземных вод и опасных геологических процессов, создает единую информационную компьютерную систему мониторинга состояния недр;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контролирует функционирование республиканского и территориальных фондов геологической информации о недрах;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эффективное использование единой системы цифровой информации о недрах и недропользовании;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организует разработку и контролирует ход выполнения республиканских и территориальных геологических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функции государственного заказчика на проведение геологических исследований для государственных нужд, включая научно-исследовательские, опытно-конструкторские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обосновывает объем государственных бюджетных ассигнований, необходимых для осуществления государственного геологического изучения недр, мониторинга недр, охраны недр и других целей по вопросам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работы по составлению, изданию государственных карт геологического, геофизического, геохимического, гидрогеологического, инженерно-геологического, геоэкологического содержания;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государственную экспертизу запасов полезных ископаемых, геологической и экономической информации о предоставляемых в пользование участках недр, проектно-сметной документации на проведение работ по государственному геологическому изучению недр и мониторингу, утверждает запасы полезных ископаемых;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организует составление и ведет государственный баланс запасов полезных ископаемых, государственные кадастры месторождений и проявлений полезных ископаемых, захоронений вредных веществ, радиоактивных отходов и сброса сточных вод в недра, опасных геологических процессов;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определяет порядок и условия получения геологической информации о недрах;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рассматривает вопросы, связанные с открытием месторождений полезных ископаемых;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анализирует и обобщает практику применения законодательства в сфере своей деятельности, разрабатывает предложения по его совершенствованию, в пределах своей компетенции участвует в подготовке проектов законодательных и иных нормативных правовых 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представляет в пределах своей компетенции интересы Республики Казахстан в международных организациях, участвует в подготовке проектов международных договоров (соглашений);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функции, возложенные на него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реализации основных задач и осуществления своих функций Комитет в установленном законодательством порядке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вопросам своей компетенции принимать нормативные правовые акты, обязательные для исполнения всеми организациями, должностными лицами и гражданами;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право недропользования на государственное геологическое изучение недр, на добычу подземных вод, на строительство и (или) эксплуатацию подземных сооружений, не связанных с разведкой и (или) добычей;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меры к устранению нарушений порядка геологического изучения, использования и охраны недр;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соблюдением исполнительными органами и недропользователями требований законодательства о недрах и установленного порядка пользования недрами;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рассматривать дела об административных правонарушениях, отнесенные к его компетенции и налагать установленные административные взыскания;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запрашивать и получать от государственных органов и иных организаций, а также граждан документы, сведения, необходимые материалы и информацию, касающиеся недропользования;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вести переговоры и заключать договоры с организациями Республики Казахстан и других стран;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общее руководство деятельностью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привлекать для рассмотрения вопросов, входящих в компетенцию Комитета, работников государственных органов, иных организаций, привлекать экспертов для проведения государственной геологической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запрашивать от недропользователей регулярную и выборочную отчетности по выполнению условий контрактов на недропользование и осуществлять проверку их исполнения;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в соответствии с законодательством Республики Казахстан.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Имущество, закрепленное за Комитетом, относится к республиканской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Комитет не вправе самостоятельно отчуждать или иным способом распоряжаться закрепленным за ним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Комитету может быть предоставлено право распоряжения имуществом в случаях и пределах, установленных законодательством.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энергетики и минеральных 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трех заместителей, в том числе одного первого, назначаемых на должности и освобождаемых от должностей Министром энергетики и минеральных ресурсов Республики Казахстан по представлению Председателя.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 и руководителей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Комитета и руководителей подведомственных организаций, за исключением случаев, установленных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4)подписывает приказы;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Комитета, его территориальных органах и уставы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утверждает структуру Комитета в пределах лимита штатной численности, утвержденного Правительством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штатные расписания территориальных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целях рассмотрения проблемных вопросов геологического изучения, охраны и использования недр Комитет создает научно-техническую коллегию как консультативно-совещательный орган. Положение о коллегии и ее персональный состав утверждаются Председателем.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Комитета осуществляются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15 февраля 2001 года N 232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организаций, находящихся в ведении Комитета геологии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и охраны недр Министерства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"Республиканский центр геологической информации "Казгеоинформ"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2.Республиканское государственное предприятие на праве хозяйственного ведения "Информационно-аналитический центр геологии и минеральных ресурсов"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3.Республиканское государственное предприятие на праве хозяйственного ведения "Специализированное гравиметрическое предприятие"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15 февраля 2001 года N 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реорганизуемых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реорганизуемых            Наименование государственных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         учреждений Комитета геологии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Комитета геологии и охраны             охраны недр Министерства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недр Министерства природных            и минеральных ресурсов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ресурсов и охраны окружающей           Казахстан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среды Республики Казахстан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Западно-Казахстанское территори-        Западно-Казахстанское территори-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альное управление охраны и исполь-      альное управление охраны и исполь-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зования недр "Запказнедра"              зования недр "Запказнедра"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Северо-Казахстанское территори-         Северо-Казахстанское территори-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альное управление охраны и ис-          альное управление охраны и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пользования недр "Севказнедра"          пользования недр "Севказнедра"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Центрально-Казахстанское террито-       Центрально-Казахстанское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риальное управление охраны и ис-        риальное управление охраны и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пользования недр "Центрказнедра"        пользования недр "Центрказнедра"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Восточно-Казахстанское территори-       Восточно-Казахстанское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альное управление охраны и исполь-      альное управление охраны и исполь-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зования недр "Востказнедра"             зования недр "Востказнедра"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Южно-Казахстанское территори-           Южно-Казахстанское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альное управление охраны и ис-          альное управление охраны и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пользования недр "Южказнедра"           пользования недр "Южказнедра"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