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5514" w14:textId="fdf5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Закон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2001 года N 235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 проект Закона Республики Казахстан "О внесении изменений и дополнений в Закон Республики Казахстан "О государственных закупках".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