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5361" w14:textId="0975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10 ноября 2000 года N 1693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2001 года N 247. Утратило силу постановлением Правительства Республики Казахстан от 12 декабря 2014 года № 1315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10 ноября 2000 года N 1693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осуществления государственного контроля над оборотом наркотических средств, психотропных веществ и прекурсоров в Республике Казахстан"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Комитету по борьбе с наркоманией и наркобизнесом Министерства юстиции Республики Казахстан в порядке, установленном законодательством Республики Казахстан, до 1 июня 2001 года принять меры по приведению деятельности лицензиатов в соответствие с требованиями, предусмотренными настоящим постановлением.";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Предоставить Комитету по борьбе с наркоманией и наркобизнесом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Министерства юстиции Республики Казахстан право выдачи временных разрешений на деятельность, связанную с оборотом наркотических средств, психотропных веществ и прекурсоров, до 1 июня 2001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