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f1a5" w14:textId="386f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Высшего аттестационного комитета Министерства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2001 года N 257. Утратило силу - постановлением Правительства  РК от 28 октября 2004 г. N 1111 (P041111)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17 января 2001 года N 61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P010061_ </w:t>
      </w:r>
      <w:r>
        <w:rPr>
          <w:rFonts w:ascii="Times New Roman"/>
          <w:b w:val="false"/>
          <w:i w:val="false"/>
          <w:color w:val="000000"/>
          <w:sz w:val="28"/>
        </w:rPr>
        <w:t>
 "О реорганизации Высшей аттестационной комиссии Министерства образования и науки Республики Казахстан"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Высшем аттестационном комитете Министерства образования и науки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структуру Высшего аттестационного комитета Министерства образования и науки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Утверждено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20 февраля 2001 года N 257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о Высшем аттестационном комитете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Министерства образования и науки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Высший аттестационный комитет Министерства образования и науки Республики Казахстан (далее - ВАК) является ведомством в пределах компетенции Министерства образования и науки Республики Казахстан, осуществляющим специальные исполнительные и контрольно-надзорные функции, а также межотраслевую координацию в сфере аттестации научных и научно-педагогических кадров высшей квалификации.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ВАК осуществляет свою деятельность в соответствии с Конституцией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 и законами Республики Казахстан, актами Президента и Правительства Республики Казахстан, другими нормативными правовыми актами,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ВАК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ВАК вступает в гражданско-правовые отношения от собственного имени.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ВАК имеет право выступать стороной гражданско-правовых отношений от имени государства, если он уполномочен на это в соответствии с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ВАК по вопросам своей компетенции в установленном законодательством порядке издает приказы, которые имеют обязательную силу на всей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Структура и лимит штатной численности ВАК утверждаются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ВАК: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480100, г. Алматы, ул. Шевченко, 28.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6 внесены изменения - постановлением Правительства РК от 25 июля 2001 г. N 1007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P011007_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ВАК - государственное учреждение "Высший аттестационный комитет Министерства образования и науки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ВАК.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ВАК осуществляется только из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ВАК запрещается вступать в договорные отношения с субъектами предпринимательства на предмет выполнения обязанностей, являющихся функциями ВАК.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ВАК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задачи, функции и права ВАК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ВАК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разработке и реализация государственной политики в области аттестации научных и научно-педагогических кадров высшей квалификации;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планов и прогнозов развития системы аттестации научных и научно-педагогических кадров высшей квалификации на краткосрочный, долгосрочный период;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деятельности, контроль и формирование сети диссертационных и экспертных советов;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регулирование рассмотрения аттестационных дел о присуждении ученых степеней и присвоении ученых званий в соответствии с едиными требованиями;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участие в проведении экспертизы научных и научно-технических проектов, программ.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ВАК в соответствии с возложенными задачами в установленном законодательством порядке осуществляет следующие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участвует в определении направлений подготовки и аттестации научных и научно-педагогических кадров;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анализирует и обобщает практику применения законодательства в сфере подготовки и аттестации научных и научно-педагогических кадров, разрабатывает предложения по его совершенствованию;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проекты законодательных и иных нормативных правовых актов в сфере своей компетенции;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разрабатывает Номенклатуру специальностей научных работников и представляет ее на утверждение в Министерство образования и науки Республики Казахстан (далее - Министерство);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проведение нострификации документов граждан, имеющих ученые степени и ученые звания, присужденные национальными государственными органами аттестации других стран;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формирует и готовит предложения по оптимизации сети диссертационных советов в научно-исследовательских и научно-производственных организациях, высших учебных заведениях, независимо от их форм собственности и ведомственной подчиненности;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персональные составы диссертационных советов, перечень специальностей и отраслей наук, по которым советам предоставляется право приема диссертаций к защите, на утверждение в Министерство;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рассматривает аттестационные дела о присуждении ученых степеней и присвоении ученых званий и принимает по ним решения в соответствии с едиными требованиями, осуществляет оформление и выдачу дипломов и аттестатов от имени государства;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участвует в разработке программ кандидатских экзаменов;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оплату экспертизы диссертационных работ, аттестационных дел;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готовит решения об открытии диссертационных советов по защите кандидатских и/или докторских диссертаций и присвоению ученых званий, а также в предусмотренных случаях их закрытии для представления в Министерство;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анализ и мониторинг деятельности организаций в области подготовки и аттестации научных и научно-педагогических кадров высшей квалификации;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принимает участие в разработке проектов международных договоров и соглашений в области подготовки и аттестации научных кадров;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издательскую деятельность;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функции, возложенные на него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реализации основных задач и осуществления своих функций ВАК имеет право в пределах своей компетенции и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нормативные правовые акты;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 и должностных лиц информацию по вопросам подготовки и аттестации научных и научно-педагогических кадров;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принимать окончательные решения от имени государства по вопросам присуждения ученых степеней и присвоения ученых званий;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переговоры и вносить предложения о заключении договоров с государственными органами зарубежных стран, международными организациями и иностранными юридическими лицами;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привлекать ведущих ученых и специалистов, в том числе зарубежных, для подготовки предложений по решению проблем подготовки и аттестации научных и научно-педагогических кадров высшей квалификации;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Имущество ВАК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ВАК имеет на праве оперативного управления обособленное имущество.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Имущество, закрепленное за ВАК, относится к республиканской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ВАК не вправе самостоятельно отчуждать или иным способом распоряжаться закрепленным за ним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ВАК может быть предоставлено право распоряжения имуществом в случаях и пределах, установленных законодательством.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деятельности ВАК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ВАК возглавляет Председатель, назначаемый на должность и освобождаемый от должности Правительством Республики Казахстан по представлению Министра образования и науки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ВАК имеет двух заместителей, назначаемых на должность и освобождаемых от должности Министром образования и науки Республики Казахстан по представлению Председателя ВАК.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ВАК организует и руководит работой ВАК и несет персональную ответственность за выполнение возложенных на ВАК задач и осуществление им своих функций.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этих целях Председатель ВАК: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ВАК;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ВАК;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принимает решения о поощрении сотрудников ВАК и наложении на них дисциплинарных взысканий;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ВАК;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ВАК в государственных органах и иных организациях;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При ВАК для обсуждения важных проблем в области аттестации научных и научно-педагогических кадров создается консультативно- совещательный орган - Президиум ВАК, который возглавляется Председателем. В состав Президиума ВАК входят Председатель ВАК, его заместители, главный ученый секретарь и иные лица, определяемые Министром образования и науки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Президиум ВАК действует на основании Положения о нем, утвержденного Министром образования и науки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5. Реорганизация и ликвидация ВАК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Реорганизация и ликвидация ВАК осуществляется в соответствии с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Утверждена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20 февраля 2001 года N 257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Структура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Высшего аттестационного комитета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образования и науки Республики Казахста
</w:t>
      </w:r>
      <w:r>
        <w:rPr>
          <w:rFonts w:ascii="Times New Roman"/>
          <w:b w:val="false"/>
          <w:i w:val="false"/>
          <w:color w:val="000000"/>
          <w:sz w:val="28"/>
        </w:rPr>
        <w:t>
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Управление подготовки кадров высшей квалификации и оформления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по физико-математическим, техническим наукам, наукам о земле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космосе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по медицинским, сельскохозяйственным и ветеринарным наукам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по химическим и биологическим наукам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по гуманитарным наукам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экспертизы программ, проектов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Финансово-экономический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Организационный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