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54df" w14:textId="e815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международного сотрудничества в области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2001 года N 259.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упорядочения вопросов, связанных с пребыванием иностранных граждан на территории Республики Казахстан и граждан Республики Казахстан за рубежом с целью обучения,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международного сотрудничества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Межведомственной комиссии по вопросам международного сотрудничества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Межведомственной комиссии по вопросам международного сотрудничества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20 февраля 2001 г. N 259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сотрудничества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 1. Общие положения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международного сотрудничества в области образования (далее - Комиссия) является консультативно-совещательным органом при Правительстве Республики Казахстан для регулирования вопросов обучения иностранных граждан в высших учебных заведениях Республики Казахстан и граждан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Комиссии носят рекомендательный характер.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и подготовка информации о пребывании иностранных граждан, находящихся на обучении в Республике Казахстан, и граждан Республики Казахстан, находящихся на обучении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предложений по оптимизации и соблюдению визового режима гражданами Республики Казахстан, находящимися на обучении за рубежом, и иностранными гражданами, прибывшими для продолжения образования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спорных вопросов по обучению граждан Республики Казахстан за рубежом и иностранных граждан в Республике Казахстан, выработка предложений по их урегулированию;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принятие, в пределах своей компетенции, решений по вопросам международного сотрудничества в области образования.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осуществления своих задач и функций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необходимую информацию от министерств и ведомств Республики Казахстан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представителей посольств иностранных государств, международных организаций, аккредитованных в Республике Казахстан, на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решения, входящие в компетенцию Комиссии.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осуществления деятельности Комиссии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Комиссию возглавляет председатель, а в его отсутствие - заместитель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руководит деятельностью Комиссии, председательствует на заседаниях, организует ее работу, осуществляет общий контроль за реализацией принятых Комиссией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Работа Комиссии осуществляется путем проведения ее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мере необходимости, но не реже 2 раз в год. Внеочередное заседание Комиссии может созываться по инициативе любого министерства и ведомства и с согласия большинства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проведения, дата и предварительная повестка дня очередного заседания Комиссии определяется на предшествующем заседании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Член Комиссии имеет право получать необходимую информацию о деятельности Комиссии, принятых решениях, а также вносить на обсуждение любые вопросы в пределах компетенции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обладают равными правами при обсуждении рассматриваемых на заседании вопросов. Решения Комиссии принимаются простым большинством голосов, при этом каждый член Комиссии имеет один голос.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оформляются протоколом, который визируется членами Комиссии и подписывается ее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Рабочим органом Комиссии является Министерство образования и науки Республики Казахстан, которое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информационное, организационно-техническое обеспечение ее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предложений по повестке дня, необходимых документов, материалов к заседанию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протоколов и решений Комиссии.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20 февраля 2001 года N 259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Межведомственной комиссии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международного сотрудничества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Мутанов Галым Мутанович     -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Абдрасилов                  -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Серикбаевич           высшего и послевузовского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профессионального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образования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науки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Елшибеков                   -  директор Департамента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Серикбек Кенесович             Министерства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Конурбаев                   -  директор Департамента консульской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 Сиянбекович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Усенова                     -  директор Департамента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Гаухар Султановна  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Аканов Асет Аубаевич        -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полиции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Жумаканов                   -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Зейноллович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безопасности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Кощанова                    -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Жанаркуль Тогузбаевна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Курмангалиева Аида          -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Даденовна                     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социальной сферы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