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059b" w14:textId="75b0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проведения визита Генерального Директора Всемирной Организации Интеллектуальной Собственности Камила Идриса в Республику Казахстан 22-23 февраля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2001 года N 261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проведения визита Генерального Директора Всемирной Организации Интеллектуальной Собственности (далее - ВОИС) Камила Идриса в Республику Казахстан 22-23 февраля 2001 года (далее - визит)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заинтересованными центральными и местными исполнительными органами Республики Казахстан обеспечить выполнение необходимых организационных мероприятий по подготовке и проведению визита;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Министерством иностранных дел Республики Казахстан подготовить необходимые документы и разработать программу пребывания Генерального Директора ВОИС;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Управлением Делами Президента Республики Казахстан (по согласованию) обеспечить транспортное обслуживание членов делегации (далее - члены делегации) в городе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Министерством иностранных дел Республики Казахстан организовать официальный обед от имени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финансирование расходов на проведение визита за счет средств, предусмотренных в республиканском бюджете на 2001 год по программе "Представительские расходы"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оформить в установленном порядке въездные и выездные документы для сопровождающих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обеспечить безопасность членов делегации в аэропорту, местах посещения, а также сопровождение по маршрутам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города Алматы обеспечить выполнение организационных мероприятий по встрече и проводам Генерального Директора ВОИС.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реализацией настоящего постановления возложить на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от 20 февраля 2001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N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Схема расходов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 проведение визита Генерального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Всемирной Организации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Собственности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Камила Идриса 22-23 февраля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2001 год, 2 дня, Астана,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 Наименование услуг                     !  Сумма (тенге)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              !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___!____________________________________________________!_________________!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Размещение Генерального Директора ВОИС ("Интеркон-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тиненталь")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номер х 390 $ в сутки х 2 дня                        114660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Размещение 1 члена делегации ("Интерконтиненталь")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номер х 190 $ в сутки х 2 дня                         55860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Расходы на транспортное обслуживание                    28000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расчета 700 тенге в час (10 часов в сутки)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легковых автомобиля х 700 тенге х 10 часов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дней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Прием от имени Премьер-Министра Республики Казах-       65000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 на 10 человек. Из расчета 6500 тенге на че-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ловека: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 х 6500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Услуги переводчика                                      14000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человек х 700 тенге х 10 часов х 2 дня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Подарки и сувениры                                       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1шт. х по 5000 тенге + 4 шт. х по 1000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                                     286520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пункту 1 курс 1 доллара США = 147 тенге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