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68e9f" w14:textId="ab68e9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Указа Президента Республики Казахстан "О Государственной программе развития и поддержки малого предпринимательства в Республике Казахстан на 2001-2002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26 февраля 2001 года N 280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Внести на рассмотрение Президента Республики Казахстан проект Указа "О Государственной программе развития и поддержки малого предпринимательства в Республике Казахстан на 2001-2002 годы".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Премьер-Министр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Указ Президента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О Государственной программе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развития и поддержки малого предпринимательства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в Республике Казахстан на 2001-2002 годы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8) статьи 44 </w:t>
      </w:r>
      <w:r>
        <w:rPr>
          <w:rFonts w:ascii="Times New Roman"/>
          <w:b w:val="false"/>
          <w:i w:val="false"/>
          <w:color w:val="000000"/>
          <w:sz w:val="28"/>
        </w:rPr>
        <w:t xml:space="preserve">K951000_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Конституции Республики Казахстан, в целях дальнейшего развития и государственной поддержки малого предпринимательства в Республике Казахстан постановляю: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Государственную программу развития и поддержки малого предпринимательства в Республике Казахстан на 2001-2002 годы (далее - Программа).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Правительству Республики Казахстан в месячный срок разработать и утвердить План мероприятий по реализации Программы.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Агентству Республики Казахстан по регулированию естественных монополий, защите конкуренции и поддержке малого бизнеса ежегодно, по итогам полугодия и года представлять в Администрацию Президента Республики Казахстан и Правительство Республики Казахстан сводный аналитический доклад о ходе реализации Программы.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и координацию по обеспечению выполнения Программы 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возложить на Агентство Республики Казахстан по регулированию естественных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монополий, защите конкуренции и поддержке малого бизнеса.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5. Настоящий Указ вступает в силу со дня подписания.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Президент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г. Астана, ___________2001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N 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 Утверждена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 Указом Президента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 от  ______________ 2001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 N 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 Государственная Программа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 развития и поддержки малого предпринимательства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в Республике Казахстан на 2001-2002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1. Паспорт Программы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Наименование         Государственная программа развития и поддержки малого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предпринимательства в Республике Казахстан 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2001-2002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Основание о          Постановление Правительства Республики Казахстан от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разработке           7 марта 2000 года N 367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P000367_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"О Плане мероприятий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Программы            по реализации программы действий Правительства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Республики Казахстан на 2000-2002 годы", п.3.11.3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Основной             Агентство Республики Казахстан по регулированию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разработчик          естественных монополий, защите конкуренции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поддержке малого бизнеса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Цель программы       Совершенствование политики государственной поддержки,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обеспечивающей динамичное развитие производственной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сферы малого предпринимательства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Задачи               Для реализации цели Программы предусматривается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Программы            решить следующие задачи: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обеспечение занятости населения;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усиление роли общественных организаций в вопросах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поддержки и защиты малого предпринимательства;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приоритетное развитие производственного сектора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малого предпринимательства;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совершенствование и развитие системы информационного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обеспечения малого предпринимательства;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постепенный переход от государственного регулирования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отдельных аспектов деятельности малого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предпринимательства к саморегулированию через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отраслевые и межотраслевые ассоциации, к созданию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системы партнерских отношений "государство 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предпринимательские объединения"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План мероприятий     Повышение эффективности использования создаваемой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реализации        инфраструктуры поддержки малого предпринимательства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Программы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Совершенствование и контроль за реализацией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нормативных правовых актов в сфере малого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предпринимательства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Совершенствование механизмов финансово-кредитной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инвестиционной политики поддержки малого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предпринимательства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Кадровое, научно-методическое и информационное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обеспечение малого предпринимательства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Региональное развитие малого предпринимательства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Источники            Финансовое обеспечение государственной поддержки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финансирования       малого предпринимательства осуществляется за счет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средств республиканского и местных бюджетов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пределах ассигнований, ежегодно предусматриваемых 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указанные цели, а также целевых займов, получаемых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Республикой Казахстан, государственных натурных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грантов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Ожидаемый            Рост числа субъектов малого предпринимательства 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конечный результат   концу 2002 года до 500 тысяч, достижение 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от реализации        рационального соотношения в производственной,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Программ             финансовой, научно-технологической, торгово-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посреднической и других сферах, создание новых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рабочих мест и увеличение численности занятых в сфере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малого бизнеса до двух миллионов человек.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К концу 2002 года доля субъектов малого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предпринимательства в валовом внутреннем продукте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должна возрасти до 22 процентов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Сроки реализации     2001-2002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2. Введение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Государственная программа развития и поддержки малого предпринимательства в Республике Казахстан на 2001-2002 годы разработана Агентством Республики Казахстан по регулированию естественных монополий, защите конкуренции и поддержке малого бизнеса во исполнение пункта 3.11.3 постановления Правительства Республики Казахстан от 7 марта 2000 года N 367 </w:t>
      </w:r>
      <w:r>
        <w:rPr>
          <w:rFonts w:ascii="Times New Roman"/>
          <w:b w:val="false"/>
          <w:i w:val="false"/>
          <w:color w:val="000000"/>
          <w:sz w:val="28"/>
        </w:rPr>
        <w:t xml:space="preserve">P000367_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Плане мероприятий по реализации Программы действий Правительства Республики Казахстан на 2000-2002 годы".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Реализация Государственных программ развития и поддержки малого предпринимательства в период с 1992 по 2000 годы заложила основы формирования и становления частного предпринимательства в Республике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Мобильность экономики малого предпринимательства при относительно небольших инвестициях и риске позволила в сжатые сроки изменить и стабилизировать существовавшую ситуацию, в первую очередь, в сфере товарообращения.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Мощный импульс развитию малого предпринимательства в последние годы придали Указы Президента Республики Казахстан от 6 марта 1997 года N 3398 </w:t>
      </w:r>
      <w:r>
        <w:rPr>
          <w:rFonts w:ascii="Times New Roman"/>
          <w:b w:val="false"/>
          <w:i w:val="false"/>
          <w:color w:val="000000"/>
          <w:sz w:val="28"/>
        </w:rPr>
        <w:t xml:space="preserve">U973398_ </w:t>
      </w:r>
      <w:r>
        <w:rPr>
          <w:rFonts w:ascii="Times New Roman"/>
          <w:b w:val="false"/>
          <w:i w:val="false"/>
          <w:color w:val="000000"/>
          <w:sz w:val="28"/>
        </w:rPr>
        <w:t>"О мерах по усилению государственной поддержки и активизации развития малого предпринимательства" и от 27 апреля 1998 года N 3928 </w:t>
      </w:r>
      <w:r>
        <w:rPr>
          <w:rFonts w:ascii="Times New Roman"/>
          <w:b w:val="false"/>
          <w:i w:val="false"/>
          <w:color w:val="000000"/>
          <w:sz w:val="28"/>
        </w:rPr>
        <w:t xml:space="preserve">U983928_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защите прав граждан и юридических лиц на свободу предпринимательской деятельности".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Программа разработана и основана на положениях Стратегии "Казахстан-2030".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3. Анализ современного состояния проблемы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Меры государственной поддержки, законодательно представленные на начальном этапе реформ, сегодня дают свои результаты. Экономические показатели, характеризующие сферу малого предпринимательства, свидетельствуют о положительных тенденциях, складывающихся в этом секторе экономики.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настоящее время в сфере малого предпринимательства занято более 1,5 миллиона человек, что составляет более четверти от общей численности занятых.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состоянию на 1 января 2000 года в республике было зарегистрировано более 372 тысяч субъектов малого предпринимательства, из которых количество действующих составило 329,1 тысяч, численность занятых в сфере малого бизнеса - 1445,5 тысяч человек. Субъектами малого предпринимательства за 1999 год произведено продукции и оказано услуг на сумму 435,8 млрд. тенге, поступило налоговых платежей в бюджет 33,7 млрд.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Представителями малого бизнеса за 2000 год произведено продукции и оказано услуг на сумму 532,6 млрд. тенге, что в 1,2 раза превышает соответствующий показатель за 1999 год. Субъекты малого предпринимательства против аналогичного периода предыдущего года в 1,4 раза увеличили платежи в бюджет (на 1 января 2001 года 45,8 млрд. тенге - против 33,6 млрд. тенге на 1 января 2000 года).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состоянию на 1 января 2001 года в Казахстане зарегистрировано 388,2 тысячи субъектов малого предпринимательства (юридических и физических лиц), из которых действующих 353,6 тысяч (этот показатель по сравнению с вышеназванным периодом предыдущего года возрос в 1,1 раза).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Анализ тенденций развития малого предпринимательства свидетельствует, что они имеют динамично-поступательный характер и приносят свои положительные плоды, став фактором снижения социальной напряженности и основой обеспечения занятости населения. Таким образом, предпринимательский уклад все более придает экономике должную гибкость, становится решающим фактором его развития. Путем создания новых предприятий и рабочих мест малое предпринимательство обеспечивает занятость населения, насыщает рынок разнообразными товарами и услугами.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Несмотря на некоторые положительные изменения за период с 1998 по 2000 годы в отраслевой структуре объема производимой субъектами малого предпринимательства продукции в сторону увеличения в сельском хозяйстве на 9,4 %, промышленности на 1,5 %, строительстве на 1,6 %, торгово-посредническая деятельность остается явно преобладающим видом деятельности малого предпринимательства (около 2/3 в общем объеме товаров и услуг). В то же время следует отметить, что произошло снижение доли торговли с 72,8 % до 55,7 %, то есть на 17,1 %. Уровень налоговых поступлений из сферы малого предпринимательства составляет 8-10 % в общем объеме налоговых поступлений по республике.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Количество новых видов продукции, уровень менеджмента, качество производимых товаров и услуг по-прежнему требуют разработки и реализации мероприятий, способствующих повышению их уровня.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Чрезмерная подверженность субъектов малого предпринимательства конъюктурным условиям во многом зависит от действий органов исполнительной власти на местах.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Дальнейшее развитие малого предпринимательства с целью создания новых рабочих мест, насыщения товарного рынка отечественными товарами и услугами, повышения инновационной активности хозяйствующих субъектов, как показывает опыт развитых стран, невозможно без специальных мер государственной поддержки.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Реализация первоочередных мер Программы позволит решить проблемы, сдерживающие развитие малого предпринимательства, путем: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развития сети объектов инфраструктуры поддержки малого предпринимательства;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повышения исполнительской дисциплины по исполнению действующего законодательства на местном уровне;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облегчения доступа к кредитам на приобретение основных и пополнение оборотных средств;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упрощения процедуры получения незадействованных производственных помещений, находящихся в коммунальной собственности, предприятиями малого бизнеса, занятыми в реальном секторе экономики;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разработки целостной системы подготовки кадров и информационной поддержки малого бизнеса.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4. Цель и задачи Программы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Главной целью Государственной программы развития и поддержки малого предпринимательства на 2001-2002 годы является совершенствование политики государственной поддержки, обеспечивающей динамичное развитие производственной сферы малого предпринимательства.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Задачи Программы определены ее целью и заключаются в создании благоприятных условий для устойчивой деятельности субъектов малого предпринимательства, через: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занятости населения;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усиление роли общественных и профессиональных организаций в вопросах поддержки и защиты малого предпринимательства;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приоритетное развитие производственной сферы малого предпринимательства;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совершенствование и развитие системы информационного обеспечения малого предпринимательства;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постепенный переход от государственного регулирования отдельных аспектов деятельности малого предпринимательства к саморегулированию через отраслевые и межотраслевые ассоциации, к созданию системы партнерских отношений "государство - предпринимательские объединения".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Решение вышеназванных задач будет осуществляться при реализации мероприятий Программы как на республиканском, так и на региональном уровне.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 ходе выполнения Программы и Плана мероприятий по ее реализации уполномоченный орган будет докладываться Главе государства Республики Казахстан и Правительству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5. Основные направления и механизм реализации Программы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закрепления достигнутых положительных тенденций и устранения проблем, препятствующих развитию малого предпринимательства, Программой намечено осуществить ряд мероприятий по следующим основным направлениям: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повышение эффективности использования создаваемой инфраструктуры поддержки и зашиты малого предпринимательства;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совершенствование и контроль за реализацией нормативных правовых актов в сфере малого предпринимательства;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совершенствование механизмов финансово-кредитной и инвестиционной политики поддержки малого предпринимательства;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кадровое, научно-методическое и информационное обеспечение малого предпринимательства;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региональное развитие малого предпринимательства.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Проведение политики по поддержке малого предпринимательства в указанных направлениях обеспечит создание условий для дальнейшего роста, особенно в производственной, инновационной сферах экономики на основе совершенствования и развития инфраструктуры, финансового, информационного, научно-методического обеспечения и подготовки кадров для малого предпринимательства.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Реализация намеченных мер позволит максимально интегрировать действия региональных структур с интересами и возможностями предпринимателей.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5.1. Повышение эффективности использования создаваемой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инфраструктуры поддержки малого предпринимательства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Одним из главных условий, определяющих успешное развитие малого бизнеса, является наличие хорошо развитых и отлажено работающих элементов инфраструктуры, обеспечивающих деятельность субъектов малого бизнеса. Создание и поддержка собственной системы малого предпринимательства - это важнейшая задача стран, осуществляющих рыночные преобразования.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настоящее время в республике функционируют бизнес-инкубаторы, технопарки и центры по развитию малого предпринимательства, являющиеся эффективным инструментом поддержки малого предпринимательства, повышающим выживаемость и рост малых предприятий, способствующих созданию и освоению новых отечественных технологий, выпуску высокорентабельной наукоемкой продукции.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Но, несмотря на то, что идея создания центров поддержки малого предпринимательства получила поддержку и распространение в большинстве регионов Казахстана, нарождающийся опыт функционирующих организаций недостаточен для успешного развития рыночной инфраструктуры поддержки малого предпринимательства республики. Существует целый ряд аспектов, замедляющих развитие республиканской системы поддержки малого предпринимательства: не разработаны единые методические рекомендации по созданию объектов инфраструктуры поддержки малого предпринимательства, не отработаны схемы взаимодействия с исполнительской властью на местах и др.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связи с этим, в целях формирования системообразующих мер, направленных на интенсивное развитие инфраструктуры малого предпринимательства, Агентством инициировано создание вертикально- интегрированной структуры "Республиканский Информационно-Выставочный Центр по малому предпринимательству" (далее - РИВЦ). Данная структура будет заниматься оказанием информационных услуг и организацией выставок продукции, производимой субъектами малого бизнеса, разработкой методологии организации деятельности объектов инфраструктуры поддержки и защиты малого предпринимательства (технопарков и бизнес-инкубаторов).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5.2. Совершенствование и контроль за реализацией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нормативных правовых актов в сфере малого предпринимательства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Анализ ранее принятых государственных программ развития и поддержки малого предпринимательства в республике с 1992 по 2000 гг. свидетельствует о том, что нормативная правовая база по развитию малого предпринимательства практически сформирована.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Законом Республики Казахстан "О государственной поддержке малого предпринимательства" одним из основных направлений государственной поддержки малого бизнеса является установление правового режима благоприятствования для субъектов малого предпринимательства.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Оказывая методическую помощь общественным формированиям предпринимателей и их консультирование по нормативным методическим документам, а также по поступающим обращениям, в том числе связанным с нарушением прав предпринимателей, необходимо добиваться активизации их деятельности. Наряду с этим следует ориентировать и направлять усилия объединений предпринимателей на широкое и плодотворное использование своих прав и полномочий, отраженных в Законе Республики Казахстан "О государственной поддержке малого предпринимательства".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Такой подход позволит обеспечить более эффективный контроль исполнения законодательных и нормативных правовых актов в регионе, а также совершенствовать практику разрешения конфликтных споров.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Формированию цивилизованных отношений между субъектами малого предпринимательства и контролирующими органами, а также выработке конструктивных предложений по устранению противоречий во взаимоотношениях способны содействовать тематические встречи предпринимателей с руководителями центральных и местных государственных органов.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обеспечения развития и создания франчайзинговых отношений в различных сферах деятельности реального сектора экономики предполагается внесение изменений и дополнений в ряд законодательных и нормативных правовых актов.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5.3. Совершенствование механизмов финансово-кредитной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инвестиционной политики поддержки малого предпринимательства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Финансово-кредитная и инвестиционная поддержка малого предпринимательства будет осуществляться через: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кредитование банками второго уровня приоритетных секторов за счет привлечения целевых государственных займов на конкурсной основе;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внедрение и развитие системы гарантирования местными исполнительными органами кредитов, предоставляемых банками второго уровня субъектам малого бизнеса, в особенности, занимающимся производственной деятельностью на основе формирования в регионах залоговых фондов из объектов коммунальной собственности;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разработку механизма стимулирования банков второго уровня, осуществляющих кредитование субъектов малого предпринимательства в производственной сфере и сфере услуг;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бюджетное софинансирование проектов совместно с банками второго уровня при условии, что средства на указанные цели предусмотрены республиканским бюджетом соответствующего года;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разработку механизмов по организации деятельности обществ взаимного кредитования и взаимного страхования.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Инвестиционная политика в сфере малого предпринимательства ориентирована на компании, способные выпускать оборудование, отвечающее потребностям субъектов малого бизнеса, будет учитываться производственная направленность субъектов малого бизнеса, освоение ими новых видов продукции, техническая и технологическая прогрессивность.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Одной из действенных мер поддержки государства является размещение государственного заказа среди субъектов малого предпринимательства, работающих в сфере производства и оказания услуг. Дальнейшее развитие подобной практики поддержки малого предпринимательства возможно путем расширения кооперативных связей крупных компаний с субъектами малого бизнеса и привлечения последних к производству определенных видов продукции (работ, услуг).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5.4 Кадровое, научно-методическое и информационное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обеспечение малого предпринимательства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Недостаточность подготовки и переподготовки кадров для малого предпринимательства является одной из причин, замедляющих темпы развития малого предпринимательства в республике. Малое предпринимательство в Казахстане испытывает острый недостаток профессиональных кадров, обладающих знанием и опытом создания и обеспечения деятельности рыночных структур.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Кадровое научно-методическое и информационное обеспечение малого предпринимательства в среднесрочной перспективе подразумевает реализацию ряда мероприятий, включающих подготовку преподавателей с целевой ориентацией на предпринимательство и малый бизнес, создание организационных сетей, осуществление трансферта лучшего отечественного и зарубежного опыта в казахстанский регион, развитие дистанционного бизнес-образования, формирование гибкой и разветвленной сети обучающих и консалтинговых центров.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успешного развития малого предпринимательства в настоящий период необходимо создание единой информационной базы, телекоммуникационной системы связи, схемы обмена разработками, системы межрегионального и международного трансфера разработок и технологий с созданием прогрессивной маркетинговой среды и отраслевых (межотраслевых) баз данных в сети Интернет, возможности совместной разработки целевых программ развития инновационного предпринимательства, участия в крупных международных проектах. Региональный принцип создания учебно-научных центров, ориентированных на решение специфических проблем каждого региона, в настоящее время не вызывает сомнений.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Несмотря на очевидную и объективную необходимость осуществления эффективных мер регулирования поддержки предпринимательства, особенно малого, базируясь на практическом опыте стран с развитой рыночной экономикой, их разработка и реализация в значительной мере запаздывает. Одной из причин этого является отсутствие координации в проведении научных исследований в области предпринимательства. Научные исследования на данную тематику осуществляются, как правило, в инициативном порядке и отражают внутренние интересы конкретных организаций или заинтересованных лиц.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разработки и реализации программ развития и поддержки малого предпринимательства необходимы целенаправленные прогнозные исследования, опирающиеся на аналитические данные о развитии экономики и предпринимательства страны, зарубежной практики, с учетом эффективности осуществляемых мер поддержки малого предпринимательства. Принятие тех или иных мер государственной поддержки малого предпринимательства должно опираться на объективный научный анализ и достаточно аргументированные методические рекомендации.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Основой для практической реализации вышеизложенных мероприятий развития малого предпринимательства должен стать РИВЦ и его региональная структурная сеть.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5.5. Региональное развитие малого предпринимательства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Региональное развитие малого предпринимательства будет направлено прежде всего на поднятие производственного сектора, развитие инфраструктуры поддержки малого предпринимательства, создание большего количества новых рабочих мест, взаимодействие местных исполнительных органов с предпринимательской средой на более высоком уровне.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Мероприятия Программы в основном будут осуществляться на региональном уровне. Региональные программы утверждаются на сессиях маслихатов и должны охватывать следующие основные направления работы: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меры по созданию элементов инфраструктуры малого предпринимательства </w:t>
      </w:r>
    </w:p>
    <w:bookmarkEnd w:id="4"/>
    <w:bookmarkStart w:name="z2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областном и районном уровнях;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мероприятия по привлечению в сферу предпринимательской деятельности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широких слоев населения в особенности незанятого;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вопросы передачи субъектам малого предпринимательства незавершенного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строительства и неиспользуемых объектов;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мероприятия по подготовке, переподготовке и повышению квалификации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кадров.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6. Ресурсное обеспечение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Для реализации Плана мероприятий, предусмотренных Государственной программой развития и поддержки малого предпринимательства в Республике Казахстан на 2001-2002 годы, предполагается ежегодное выделение средств из республиканского бюджета в объеме 50 миллионов тенге. Финансовое обеспечение государственной поддержки малого предпринимательства регионами будет осуществляться за счет средств местных бюджетов в пределах ассигнований, ежегодно предусматриваемых на указанные цели.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выполнения Программы будут привлекаться также средства банков, международных организаций, предусматриваемых в рамках технической и консультативной помощи.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7. Оценка эффективности от реализации Программы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рамках выполнения мероприятий Программы предполагается обеспечить условия для сохранения действующих и создания новых субъектов малого предпринимательства, позволяющие увеличить число рабочих мест сферы малого предпринимательства до двух миллионов, то есть предполагается создание 500 тысяч новых рабочих мест. </w:t>
      </w:r>
    </w:p>
    <w:bookmarkEnd w:id="6"/>
    <w:bookmarkStart w:name="z2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 результате реализации мероприятий предыдущей Программы было создано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состоянию на 1 января 2001 года более 283 тысяч новых рабочих мест.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Предполагается, что по завершению мероприятий Программы общий вклад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малого предпринимательства в валовой внутренний продукт увеличится до 22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процентов.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(Специалисты: Мартина Н.А.,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Цай Л.Г.)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