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159d" w14:textId="42e1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финансовой полиции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2001 года N 283. Утратило силу - постановлением Правительства РК от 29 января 2004 г. N 100 (P040100)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22 января 2001 года N 536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U010536_ </w:t>
      </w:r>
      <w:r>
        <w:rPr>
          <w:rFonts w:ascii="Times New Roman"/>
          <w:b w:val="false"/>
          <w:i w:val="false"/>
          <w:color w:val="000000"/>
          <w:sz w:val="28"/>
        </w:rPr>
        <w:t>
 "О мерах по совершенствованию правоохранительной деятельности в Республике Казахстан"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об Агентстве финансовой полиции Республики Казахстан (далее - Агентство).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Председателю Агентства иметь трех заместителей, в том числе одного первого.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(Пункт 3 утратил силу - постановлением Правительства РК от 6 сентября 2002 г. N 981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P020981_ </w:t>
      </w:r>
      <w:r>
        <w:rPr>
          <w:rFonts w:ascii="Times New Roman"/>
          <w:b w:val="false"/>
          <w:i w:val="false"/>
          <w:color w:val="000000"/>
          <w:sz w:val="28"/>
        </w:rPr>
        <w:t>
 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Агентству в месячный срок в установленном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предложения по приведению ранее принятых решений Правительства Республики Казахстан в соответствие с настоящим постановлением;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подписания, кроме подпункта 8) пункта 12 Положения об Агентстве финансовой полиции Республики Казахстан, который вступает в силу со дня введения в действие законов, предусматривающих внесение изменений и дополнений в соответствующие законодательные акты Республики Казахстан.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 внесены изменения - постановлением Правительства РК от 16 апреля 2001 г. N 500 (вступает в силу с 27 февраля 2001 года)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P010500_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27 февраля 2001 года N 283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об Агентстве финансовой полиции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Агентство финансовой полиции Республики Казахстан (далее - Агентство) является центральным исполнительным органом Республики Казахстан, не входящим в состав Правительства Республики, осуществляющим, в целях обеспечения экономической безопасности Республики Казахстан, руководство, а также в пределах, предусмотренных законодательством, - межотраслевую координацию и иные специальные исполнительные и разрешительные функции по предупреждению, выявлению, пресечению и расследованию правонарушений в сфере экономической и финансовой деятельности.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является правоохранительным органом.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 Конституцией Республики Казахстан, законами Республики Казахстан, актами Президента, Правительства Республики Казахстан, иными нормативными правовыми актами, в том числе международными договорами Республики Казахстан и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вступает в гражданско-правовые отношения от собственного имени.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Агентство по вопросам своей компетенции в установленном законодательством порядке издает приказы, которые имеют обязательную силу на всей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Лимит штатной численности Агентства утверждается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Агентства: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Астана, проспект Абая, 37 "А".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Агентства - государственное учреждение "Агентство финансовой полиции 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Агентства осуществляется только из республиканского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2. Основные задачи, функции и права Агентства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Основными задачами Агентства являются: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предупреждение, выявление и пресечение правонарушений в сфере экономической и финансовой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эффективного функционирования органов финансовой полиции по обеспечению экономической безопасности Республики Казахстан, в том числе по расследованию правонарушений в сфере экономической и финансовой деятельности, а также правонарушений, связанных с уклонением от уплаты налогов, таможенных сборов и других обязательных платежей в бюджет, легализацией (отмыванием) денежных средств или иного имущества, добытых незаконным путем;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розыска лиц, совершивших правонарушения в сфере экономической и финансовой деятельности или подозреваемых в их совершении, а также принятие мер к возмещению нанесенного государству ущерба;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 и прогноз оперативной обстановки в республике, выработка предложений по укреплению законности в сфере экономической и финансовой деятельности и принятие мер оперативного реагирования по вопросам, требующим вмешательства органов финансовой полиции;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форм и методов борьбы с экономической и финансовой преступностью, участие в определении стратегии и тактики оперативно-розыскной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координация и проведение общереспубликанских, региональных оперативно-розыскных и профилактических мероприятий по вопросам своей компетенции, выработка оптимальных решений по использованию имеющихся сил и средств, оказание практической и методической помощи подчиненным органам и подразделениям, обобщение и распространение положительного опыта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безопасности деятельности финансовых органов, а также по поручению Правительства Республики Казахстан обеспечение безопасности деятельности налоговых и таможенных органов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совершенствование структуры органов финансовой полиции, ее оптимизация, разработка мер по улучшению взаимодействия служб и подразделений органов финансовой полиции между собой и с иными государственными органами;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материально-техническое, финансовое и кадровое, а также информационное обеспечение деятельности органов финансовой полиции;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общего руководства подведомственными организациями, в том числе учебными заведениями;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выполнение иных задач, возложенных на Агентство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Агентство в соответствии с законодательством Республики Казахстан осуществляет следующие функции: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общее руководство системой органов финансовой полиции Республики Казахстан, функционирование системы оперативного управления ими;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приоритетные направления деятельности органов финансовой полиции, разрабатывает правовые, организационные и экономические механизмы их реализации;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реализует задачи, возложенные на органы финансовой полиции, контролирует их исполнение нижестоящими органами финансовой полиции, осуществляет меры, направленные на устранение факторов, ослабляющих экономическую безопасность государства;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изучает эффективность деятельности органов финансовой полиции с учетом состояния и прогноза оперативной обстановки и разрабатывает меры по совершенствованию этой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участвует в разработке стратегических планов, разрабатывает тактические планы мероприятий, а также акты, регламентирующие деятельность подчиненных ему органов и подразделений, в том числе структурных;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структуру органов финансовой полиции и всех ее звеньев, в пределах своей компетенции совершенствует ее;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расстановку, обучение и воспитание кадров органов финансовой полиции и обеспечивает деятельность подведомственных учебных заведений;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организует проведение научных исследований и разработок по актуальным направлениям деятельности органов финансовой полиции;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оперативно-розыскную деятельность, борьбу с легализацией (отмыванием) денежных средств или иного имущества, добытых незаконным путем, а также обеспечивает организацию и контролирует осуществление территориальными органами Агентства указанной деятельности и оказывает им практическую, методическую помощь;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взаимодействует с компетентными органами зарубежных государств по вопросам предупреждения, выявления и пресечения правонарушений в сфере экономической и финансовой деятельности, участвует в деятельности международных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целевое и эффективное использование выделенных материальных ресурсов и бюджетных ассигнований, осуществляет учет и отчетность по ним, а также внутриведомственный контроль за финансово-хозяйственной деятельностью органов финансовой полиции;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информирует Правительство Республики Казахстан и заинтересованные государственные органы о состоянии экономической безопасности в республике и принимаемых органами финансовой полиции мерах по ее укреплению;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вносит предложения Правительству Республики Казахстан по вопросам обеспечения экономической безопасности, организационно-штатного, кадрового и материально-технического укрепления органов финансовой полиции;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функции, возложенные на него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Агентство в пределах своей компетенции имеет право в установленном законодательством порядке: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давать обязательные для исполнения предписания, представления юридическим или физическим лицам;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достаточных оснований, указывающих на признаки преступления, связанного с уклонением от уплаты налогов, производить налоговые проверки совместно с налоговым органом на основании предписания налогового органа;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и получать информацию от государственных органов, иных организаций, должностных лиц и граждан;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требовать от руководителей и других должностных лиц организаций, независимо от форм собственности, а также физических лиц устранения нарушений законодательства и контролировать его выполнение;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оперативно-розыскную деятельность, дознание и предварительное следствие;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научно-исследовательскую, учебную, издательскую деятельность;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принимать участие в разработке и реализации совместных с другими правоохранительными органами программ борьбы с преступностью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составлять протоколы об административных правонарушениях, а также применять другие меры, предусмотренные законодательством об административных правонарушениях;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вносить в Правительство предложения по вопросам создания, реорганизации и ликвидации подведомственных организаций, в том числе учебных заведений;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принимать участие в разработке нормативных правовых актов Республики Казахстан по вопросам обеспечения экономической безопасности государства и иным вопросам, касающимся деятельности органов финансовой полиции;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представлять Республику Казахстан в международных отношениях по вопросам предупреждения, выявления и пресечения правонарушений в сфере экономической и финансовой деятельности, заключать международные соглашения;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реализовывать другие права, предусмотренные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Агентства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Агентство имеет на праве оперативного управления обособленное имущество.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Имущество, закрепленное за Агентством, относится к республиканской собственности.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Агентство не вправе самостоятельно отчуждать или иным способом распоряжаться закрепленным за ним имуществом.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Агентству может быть предоставлено право распоряжения имуществом в случаях и пределах, установленных законодательством.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Агентства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Агентство возглавляет Председатель, назначаемый на должность и освобождаемый от должности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имеет заместителей, назначаемых на должности и освобождаемых от должностей по его представлению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организует и руководит работой Агентства, самостоятелен в принятии решений в пределах своей компетенции и несет персональную ответственность за деятельность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этих целях Председатель осуществляет следующие полномочия: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Агентства;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Агентство во всех государственных органах Республики Казахстан и иных организациях;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права и обязанности своих заместителей, а также начальников департаментов и иных структурных подразделений Агентства;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 и дает указания, обязательные к исполнению органами финансовой полиции, а также акты, обязательные к исполнению иными государственными органами, организациями, должностными лицами и гражданами;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 назначение и освобождение от должностей сотрудников органов финансовой полиции по своей номенклатуре;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граждан в кадровый состав органов финансовой полиции, присваивает им первоначальные и последующие специальные звания до полковника финансовой полиции включительно;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вносит Президенту Республики Казахстан представления о присвоении сотрудникам органов финансовой полиции специальных званий высшего начальствующего состава;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решает вопросы поощрения, оказания материальной помощи и налагает дисциплинарные взыскания на сотрудников органов финансовой полиции, в установленном законодательством порядке представляет их к награждению государственными наградами и присвоению почетных званий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пределах своей компетенции в соответствии с законодательством утверждает положения о структурных и территориальных подразделениях Агентства, а также уставы подведомственных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Агентство имеет Коллегию, являющуюся консультативно-совещательным органом при Председателе. Численный и персональный состав Коллегии утверждается Председателем Агентства. 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Агентства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Реорганизация и ликвидация Агентства осуществляется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