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8ed3" w14:textId="74a8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казенного предприятия "Республиканская базовая лаборатория по стандартизации и контролю лекарственных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2001 года N 294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казенное предприятие "Республиканская базовая лаборатория Министерства здравоохранения Республики Казахстан по стандартизации и контролю лекарственных средств" в Республиканское государственное казенное предприятие "Республиканская базовая лаборатория по экспертизе и стандартизации лекарственных средств" Агентства Республики Казахстан по делам здравоохранения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Агентство Республики Казахстан по делам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делам здравоохранения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перерегистрацию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 декабря 1999 года N 1852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делам здравоохранения" (САПП Республики Казахстан, 1999 г., N 52, ст. 527):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Агентства Республики Казахстан по делам здравоохранения,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"Государственные предприятия" дополнить строками, порядковые номера 68 и 69, следующего содержания: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"68 Республиканская лаборатория по экспертизе и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  Республиканская клиническая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