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8638b" w14:textId="b6863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погашении платежей по негосударственным внешним займам, имеющим государственные гарантии Республики Казахстан, в феврале, марте 2001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февраля 2001 года N 300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выполнения обязательств Республики Казахстан перед иностранными кредиторами и недопущения фактов дефолта, а также обеспечения возврата средств, отвлеченных из республиканского бюджета по негосударственным внешним займам, имеющим государственные гарантии Республики Казахстан,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финансов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соответствии с выданными Республикой Казахстан государственными гарантиями от 6 ноября 1992 года N 13-6/И-947, от 7 июня 1993 года N 26-15/8347, от 18 ноября 1993 года N 22-1-6/38, от 8 июня 1995 года N Ф 22-3/8, от 9 августа 1995 года N Ф-22-3/11, на основании счетов иностранных банков произвести платежи за указанных в приложении несостоятельных заемщиков (далее - заемщики), а также в последующем выплату штрафных процентов в случае задержки этих платежей в пределах средств, предусмотренных в республиканском бюджете на 2001 год по программе "Выполнение обязательств по государственным гарантиям";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провести финансово-хозяйственную ревизию деятельности заемщиков по использованию негосударственных внешних займов, имеющих государственные гарантии Республики Казахстан, и, в случае выявления фактов нарушения их использования, материалы передать в правоохранительные органы, суды с целью привлечения виновных лиц к ответственности согласно действующему законодательству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государственных доходов, Агентству финансовой полиции Республики Казахстан в установленном законодательством порядке принять меры, вплоть до процедуры банкротства заемщиков, а также привлечения к гражданско-правовой и уголовной ответственности лиц, не исполнивших финансовые обязательства по негосударственным внешним займам, имеющим государственные гарантии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финансов, Министерству государственных доходов, Агентству финансовой полиции Республики Казахстан и закрытому акционерному обществу "Эксимбанк Казахстан" (по согласованию) принять все необходимые меры по обеспечению возврата отвлеченных средств в республиканский бюджет и представлять в Правительство Республики Казахстан информацию о принятых мерах и их результативности по возврату отвлеченных государственных бюджетных средств в отношении заемщиков, чьи финансовые обязательства были исполнены за счет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Приложение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от 28 февраля 2001 года N 300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Сумма платежей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по погашению негосударственных внешних займов,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имеющих государственные гарантии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Организация- !Валюта ! Дата  !  Сумма   ! Основной ! Проценты  ! Прочие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заемщик    !платежа!платежа! платежа  !   долг   !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Кредитная линия Германии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"Теплоприбор"   EUR   01.12.00   5 991,24       0,00       0,00   5 991,24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ДУИС МВД РК     EUR   01.02.01 857 459,99 778 373,95  79 086,04       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АЗАТ        EUR   01.03.01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1 447 016,10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1 312 486,26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134 529,84       0,00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ГАО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"Павлодартрактор"ЕUR  01.03.01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2 180 446,86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1 809 499,47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370 947,39       0,00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Кредитная линия Канады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 "Аквест"     USD   15.02.01 785 415,91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757 351,82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28 064,09       0,00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Всего       EUR          4 490 914,19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3 900 359,68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584 563,27   5 991,24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USD            785 415,91  757 351,82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28 064,09       0,00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Умбетова А.М.)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