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f25b" w14:textId="7b4f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Кабинета Министров Республики Казахстан от 3 августа 1992 года N 645 и от 5 апреля 1994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2001 года N 308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в действие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социальном партнерстве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Кабинета Министров Республики Казахстан от 3 августа 1992 года N 645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P920645_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социальном партнерстве в области социально-трудовых отношений" (САПП Республики Казахстан, 1992 г., N 31, ст. 474);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Кабинета Министров Республики Казахстан от 5 апреля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1994 года N 330 "О внесении изменения в постановление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августа 1992 года N 645"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1994 г., N 16, ст.160).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