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8a16" w14:textId="3518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1997 года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2001 года N 320. Утратило силу - постановлением Правительства РК от 4 марта 2005 г. N 206 (P050206)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Внести в постановление Правительства Республики Казахстан от 29 июля 1997 года N 1184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P971184_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Межведомственного совета по совершенствованию государственной статистики"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ввести в состав Межведомственного совета по совершенствованию государственной статистики: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Джандосова Ураза      - Заместителя Премьер-Министра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Алиевича               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Ахметова Ашимжана     - вице-Министра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Сулейменовича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Имашеву Сагадат       - начальника отдела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Онгарбаевну             Казахстан по статистике, ответственным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вывести из указанного состава Утембаева Ержана Абулхаировича, Кушербаева Крымбека Елеуовича, Байбекова Мырзакасыма Ниязбековича;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"Кулекеев Жаксыбек    - Министр экономики И торговли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Абдрахметович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Нефедов Петр          - вице-Министр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Петрович                торговли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"Кулекеев Жаксыбек    - 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Абдрахметович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Нефедов Петр          - вице-Министр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Петрович                ресурсов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