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c198" w14:textId="ffcc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28 июля 2000 года N 1155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2001 года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уменьшением потребления мазута в республике и в целях 
предупреждения затоваривания резервуарных парков нефтеперерабатывающих 
заводов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Правительства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от 28 июля 2000 года N 1155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P001155_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временного 
запрета на экспорт мазута" (САПП Республики Казахстан, 2000 г., N 31, 
ст. 393).
     2. Настоящее постановление вступает в силу со дня подписания и 
подлежит опубликованию.
        Премьер-Министр
      Республики Казахстан
     (Специалисты: Мартина Н.А.,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