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a633" w14:textId="b59a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переоформлении и внесении изменений в лицензии на право недропользования, отзывах лицензий на право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2001 года N 348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27 января 1996 года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недрах и недропользовании"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лицензии на право недропользования согласно прилагаемому перечню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Переоформить лицензии на право недропользования на новых недропользователей в связи с передачей права недропользования согласно прилагаемому перечню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Отозвать ранее выданные лицензии на право недропользования в связи с нарушениями лицензионных условий и расторжением контрактов недропользователями согласно прилагаемому перечню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 и минеральных ресурсов Республики Казахстан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14 марта 2001 года N 348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лицензий на право пользования недрами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с вносимыми изменениями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  !Лицензия  !Недропользователь!   Вносимые изменения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п/п!(серия, N,!                 !--------------------------------------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!дата)     !                 !Наименование!Продление  !Изменение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 !                 !недро-      !срока      !минимальной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 !                 !пользователя!действия   !программы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 !                 !            !лицензии,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 !                 !            !новые виды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 !                 !            !недро-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 !                 !            !пользования!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!     2    !         3       !      4     !      5    !      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 Серия МГ    Товарищество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482 от   с ограниченной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27.07.95  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года       "Поиск"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  Серия МГ   Совместное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71 от    предприятие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31.03.95   "Куатамлонмунай"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Серия МГ   Совместное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72 от    предприятие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31.03.95   "Куатамлонмунай"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  Серия МГ   Товарищество                               П.5.1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253 Д    с ограниченной                             обязательства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26.05.  ответственностью                           по 1 этапу: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1997 год   "Жаикмунай"                                бурение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скважины,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сейморазведка 3Д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465 км2,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обработка 3Д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465 км2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Серия МГ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966 от   "Оман Ойл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29.11.96   Компани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года      Лимитед"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Серия МГ   Товарищество                   Добавить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979 от   с ограниченной                 добычу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12.06.97  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года     "Ай-Дан Мунай"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  Серия МГ   Компания          Сентас                   Пункт 8.3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951 Д    "Сентаз           Текникал                 Минимальная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08.12.  Текникал          Сервисиз,                рабочая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1997 года  Сервис,           ЛЛС - 5%,                8.3.1 Минимальный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ЛЛС"              Ориент                   объем работ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Петролеум                периода разведки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(Сентрал                 в денежном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Эйжа) Лтд.               выражении - 25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- 95%                    млн.долл.США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8.3.2 Объем гео-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физических 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периода разведки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в физическом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выражении - 800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8.3.3 Объем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глубокого бурения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периода разведки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10000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8.3.4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объем обработки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(или)переработки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геофизических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периода разведки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- 800 км,сейсми-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ческих профилей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МОГТ, 2Д.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8  Серия АИ   Закрытое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55Д от   акционерное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30.07.99   общество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года      "ГРК Алтын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Тобе"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  Серия МГ   Товарищество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4 от     с ограниченной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28.07.94  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года     "Ерейментау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комир"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  Серия МГ   Товарищество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816 от   с ограниченной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11.12.95  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года     "ГРК Нурдаулет"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Серия МГ   Акционерное      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296 от   общество          акционерное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20.12.95   закрытого         общество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года      типа "Кумколь-    "Тургай-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Лукойл"           Петролеум"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Серия АИ   ДГП               Дистанция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10408    "Туркестанская    гражданских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21.07.  железная дорога"  зданий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1999 года  РГП "Казакстан   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темiр жолы"       N 9 станции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  Серия ГКИ  Международный                   Продлить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10234    казахско-                      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19.02.  турецкий                       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1998 года  университет                    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им.Х.А.Ясави                    на два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  Серия МГ   Товарищество                    Продлить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480 Д    с ограниченной                 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27.02.  ответственностью               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1997 года  "NОVА-свинец"                  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на два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!Изменение      !Прочие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!геологического !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!(горного)отвода!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7        !          8            !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      Добавить разведку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коренного золота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платиноидов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 Изменение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горного отвода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Изменение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горного отвода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                     Пункт 1.2 Oman Oil Compani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Limited Р.О.Вох 261, Al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Harthy Сомрlех, Quruм, Post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Code 118, Мusсаt, Sultanat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of Омаn.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Partex (Kazakhstan)Corporation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Caledonian House Р.О Box 265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Gеоrdеtоwn, Grand Cayman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Partex Management Oil Services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SA Р.О.Вох 473 Pflugstasse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FL 9490 Vаduz, Liechtenstein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Пункт 1.4 Оман Ойл Компани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Лимитед,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национальной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финансов,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Султаната Оман.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Партекс (Казахстан)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Корпорейшн, Партекс Ойл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газ (Холдинг) Корпорейшн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пункт 1.6 ООКЛ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превосходительство Магбул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бин Али Султан,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ПК доктор Эмилио Руи Вилар,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                     Пункт 1.1 дополнить "компания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"ориент Петролеум (Сентрал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Эйжа) Лтд."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Пункт 1.2 дополнить "Ориент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Петролеум (Сентрал Эйжа)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Лтд. - 15995 N. Barkers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Lаnding, Suit 350, Ноustоn,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Texas77079"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Пункт 1.5 дополнить "Ориент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Петролеум (Сентрал Эйжа) Лтд.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зарегистрирован 20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1999 года на Британских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Виргинских Островах"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Пункт 1.6 дополнить "Джеймс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С.Уатт - главный исполнительный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директор Ориент Петролеум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(Сентрал Эйжа) Лтд."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Пункт 5.1 Продолжительность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этапа 1 периода разведки - 4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пункт 5.2 Продолжительность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этапа II периода разведки - 1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8  Изменение горного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геологического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отводов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9  Изменение горного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Изменение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                  Пункт 1.2 467014,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Кызылорда, ул.Коркыт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ата,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Пункт 1.4 "Лукойл Оверсиз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Кумколь Б.В.", Нидерланды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ОАО "Харрикейн Кумколь Мунай"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Пункт 1.5 дата перерегистрации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10.08.2000г. Свидетельство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 перерегистрации N 4167-1933-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АО (ИУ)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Пункт 1.6 Былкилдаков Е.К.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зам.генерального директора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14 марта 2001 года N 348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лицензий на право пользования недрами,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переоформлению на новых недропользователей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 передачей права недропользования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Внесены изменения - постановлением Правительства РК от 6 октября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1024 </w:t>
      </w:r>
      <w:r>
        <w:rPr>
          <w:rFonts w:ascii="Times New Roman"/>
          <w:b w:val="false"/>
          <w:i w:val="false"/>
          <w:color w:val="ff0000"/>
          <w:sz w:val="28"/>
        </w:rPr>
        <w:t xml:space="preserve"> 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!Номер лицензии !     Прежний             !Новый недропользователь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 !недропользователь        !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Серия ГКИ         Производственный        Товарищество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10154 от        кооператив "Жер-Ана"    с ограниченной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04.08.97 года                            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"Н-Акерке"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  Серия МГ          Акционерное общество    Закрытое акционерное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1275 от         "Ачполиметалл"          общество "Южполиметалл"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05.03.97 года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  Серия МГ          Акционерное общество    Закрытое акционерное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437 от          "Ачполиметалл"          общество "Южполиметалл"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07.06.95 года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  Серия МГ          Акционерное общество    Закрытое акционерное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643 от          "Асем-Тас"              общество "Асем-Тас-н"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11.12.95 года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5  (исключена)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Серия МГ          Закрытое акционерное    Товарищество с ограниченной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1354 от         общество "Намыс"        ответственностью "Актогай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04.12.97 года                             Мыс"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  Серия МГ          Закрытое акционерное    Товарищество с ограниченной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1359 от         общество "Намыс"        ответственностью "Актогай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19.01.98 года                             Мыс"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  Серия АИ          Товарищество с          Товарищество с ограниченной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338 ДДД от      ограниченной           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30.07.99 года     ответственностью        "Казфосфат"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"ГХК Каратау"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Серия АИ          Товарищество с          Товарищество с ограниченной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339 ДДД от      ограниченной           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30.07.99 года     ответственностью        "Казфосфат"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"ГХК Каратау"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  Серия АИ          Товарищество с          Товарищество с ограниченной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337 ДДД от      ограниченной           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30.07.99 года     ответственностью        "Казфосфат"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"ГХК Каратау"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  Серия ГКИ         Товарищество с          Товарищество с ограниченной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341 ДДД от      ограниченной           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30.07.99 года     ответственностью        "Казфосфат"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года             "ГОК Жанатас"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  Серия ГКИ         Товарищество            Товарищество с ограниченной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340 ДДД от      с ограниченной         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30.07.99 года     ответственностью        "Казфосфат"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"ГОК Жанатас"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Серия ГКИ         Товарищество            Товарищество с ограниченной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394 ДДД от      с ограниченной         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30.07.99 года     ответственностью        "Казфосфат"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"ГОК Жанатас"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14  Серия АИ          Закрытое акционерное    Закрытое акционерное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1546 от         общество "Казатомпром"  общество "КазСабтон"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04.03.99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Серия АИ          Открытое акционерное    Товарищество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1530 от         общество "ФПГ "Семей"   ограниченной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20.04.99 года                             "Ар-Ман"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  Серия МГ          Акционерное общество    Открытое акционерное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354 Д от        закрытого типа          общество "Корпорация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04.12.97 года     "Финконкорд"            Казахмыс"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  Серия ГКИ 355 Д   Товарищество с          Открытое акционерное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08.12.97 года  ограниченной            общество "Корпорация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ответственностью        Казахмыс"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"Иртышский ГОК"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18  Серия ГКИ         Акционерное общество    Открытое акционерное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1525 от         закрытого типа          общество "Корпорация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21.10.98 года     "Финконкорд"            Казахмыс"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  Серия ГКИ         Акционерное общество    Открытое акционерное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1524 от         закрытого типа          общество "Корпорация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21.10.98 года     "Финконкорд"            Казахмыс"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  Серия ГКИ         Производственный        Товарищество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3 Д от          кооператив "EAI"        ограниченной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23.09.98 года                             ответственностью "Метал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Трэйдинг"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  Серия ГКИ         Государственное         Коммунальное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10295 от        коммунальное            государственное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20.05.99 года     хозяйство               "Тараз-Су"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"Горводоканал"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                                                от 14 марта 2001 года N 348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Перечень отзываемых лицензий на право недропользования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!Лицензия     !Недропользователь!Наименование лицензии,!Примечание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п/п!(серия,номер,!                 !местонахождение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!дата выдачи) !                 !объектов недрополь-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        !зования (по состоянию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        !на момент выдачи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        !лицензии)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 2      !         3       !          4           !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МГ N 1348 от  Компания "Ориент  Добыча полиметал-      Не заключен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05.09.97 г.   Джуел Венчерс     лических руд место-    контракт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Лимитед"          рождения Космурун в   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Восточно-Казахстан-    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  МГ N 1349 от  Компания "Ориент  Добыча полиметал-      Не заключен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05.09.97 г.   Джуел Венчерс     лических руд место-    контракт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Лимитед"          рождения Акбастау в   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Восточно-Казахстан-    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ГКИ N 149Д    Акционерное       Добыча золото-         Не заключен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23.09.98г. общество          содержащих руд         контракт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открытого типа    месторождения         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"Горнорудная      Саяк-IV в              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компания "АБС-    Актогайском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Балхаш"       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области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МГ N 813 Д    Закрытое          Разведка и             Расторжение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09.09.96г. акционерное       последующая добыча     контракта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общество          всех драгоценных      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"Сатпаевское"     и цветных металлов     зователем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в пределах             одностороннем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Сатпаевской площади   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в Ульяновском,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Молодежном,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Осакаровском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Тельманском районах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и Баянаульском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Павлодарской области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5  МГ N 849Д от  Закрытое          Разведка и             Расторжение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09.09.96 г.   акционерное       последующая добыча     контракта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общество          всех драгоценных      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"Улытау"          металлов в пределах    зователем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Улытауской площади в   в одностороннем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Жезказганской и       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Торгайской областях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  МГ N 769 от   Акционерное       Добыча волласто-       Не заключен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02.10.95 г.   общество          нитовых руд место-     контракт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"Финансовая       рождения Босага в     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корпорация        Агадырском районе      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"Глоба-           Жезказганской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Казахстан"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МГ N 1276 от  Совместное        Разведка на золото,    Не заключен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05.03.97 г.   Казахстанско-     полиметаллы, олово     контракт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Арабское          и вольфрам в          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предприятие       Талгарском, Кегенском, 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"Марум Жар        Енбекшиказахском,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Голд"             Чиликском, Уйгурском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и Райымбекском районах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  МГ N 604 от   Производственно-  Геологическое изучение Не заключен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12.10.95 г.   коммерческая      и добыча габбро место- контракт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фирма "Кара-Тас"  рождения Емегень в    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Каскеленском районе    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Алматинской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