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3d865" w14:textId="233d8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30 октября 2000 года N 1631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19 марта 2001 года N 361. Утратило силу постановлением Правительства Республики Казахстан от 20 апреля 2022 года № 231.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20.04.2022 </w:t>
      </w:r>
      <w:r>
        <w:rPr>
          <w:rFonts w:ascii="Times New Roman"/>
          <w:b w:val="false"/>
          <w:i w:val="false"/>
          <w:color w:val="ff0000"/>
          <w:sz w:val="28"/>
        </w:rPr>
        <w:t>№ 231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Правительства Республики Казахстан от 30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октября 2000 года N 1631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P001631_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"Об образовании Координационного совета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туризму" (САПП Республики Казахстан, 2000 г., N 44-45, ст. 534)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следующие изменения: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приложении к указанному постановлению: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ввести в состав Координационного совета по туризму: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Тасмагамбетова                - Заместителя Премьер-Министра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Имангали Нургалиевича           Казахстан, председателем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Муртазаева                    - вице-Министра экономики и торговли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Мурата Арзаевича               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строку: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"Турлыханов Даулет            - Председатель Агентства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Болатович                       Казахстан по туризму и спорту,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председатель;"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"Турлыханов Даулет            - Председатель Агентства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Болатович                       Казахстан по туризму и спорту, первый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заместитель председателя.";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вывести из указанного состава Аханова Серика Ахметжановича.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вступает в силу со дня подписания.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(Специалисты: Мартина Н.А.,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Абрамова Т.М.)          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