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fc0f" w14:textId="4fdf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2001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2001 года N 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17 Закона Республики Казахстан от 1 апреля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бюджетной системе" Правительство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в Мажилис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Z000131_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республиканском бюджете на 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 внесении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"О республиканском бюджете на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1. Внести в Закон Республики Казахстан от 22 декабря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2001 год" (Закон Республики Казахстан от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декабря 2000 г. "О республиканском бюджете на 2001 год", опубликованный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газетах "Егемен Казакстан" и "Казахстанская правда" 26 декабря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части первой статьи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"326843054" заменить цифрой "340639252";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"78865014" заменить цифрой "84680417";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"6745918" заменить цифрой "12189836";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"441244491" заменить цифрой "464944466";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"27009495" заменить цифрой "31742578";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"55800000" заменить цифрой "59177539";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"2,2" заменить цифрой "2,1";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статье 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цифру "4199250" заменить цифрой "4122250";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"488640" заменить цифрой "479680";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"3710610" заменить цифрой "3642570";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дополнить статьями 6-1 и 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"Статья 6-1. Утвердить объемы налоговых поступлений от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сырьевого сектора, зачисляемых в республиканский бюджет в разрезе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6-2. Утвердить объемы налоговых поступлений от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сырьевого сектора, зачисляемых в местные бюджеты в разрезе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4.";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в статье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"78339574" заменить цифрой "84154977";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"2513486" заменить цифрой "3626197";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"29880867" заменить цифрой "28789886";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"2407479" заменить цифрой "2459852";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цифру "53566" заменить цифрой "887375";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"6655646" заменить цифрой "9855634";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"8434024" заменить цифрой "10629024";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цифру "2057745" заменить цифрой "2105980";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"26298355" заменить цифрой "25801029";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седьмой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в статье 11 цифру "2004000" заменить цифрой "1804000";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статью 15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в статье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"34051182" заменить цифрой "35504014";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цифру "4227876" заменить цифрой "4390676";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цифру "8340023" заменить цифрой "8297868";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цифру "5437028" заменить цифрой "4866367";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"2156267" заменить цифрой "1262013";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цифру "3252656" заменить цифрой "3731645";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"10637332" заменить цифрой "12114512";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абзацем пятым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"Костанайской - 840933 тыс.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дополнить статьей 16-1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"Статья 16-1. Предусмотреть в республиканском бюджете на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средства для уплаты взноса на формирование уставного капитала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Казахстана в сумме 15000000 тыс.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в статье 20 цифру "15443490" заменить цифрой "15160309";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в статье 21 цифру "45810000" заменить цифрой "44970000";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в статье 22 цифру "680000000" заменить цифрой "660000000";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в статье 24: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"городов Астаны и Алматы" дополнить словами ",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исключением сумм кредитования местных бюджетов на организацию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весенне-полевых и уборочных работ,";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"1917384" заменить цифрой "1912137";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"2983920" заменить цифрой "3292676";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"2198371" заменить цифрой "2242095";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"9596134" заменить цифрой "9339350";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"6115693" заменить цифрой "6184874";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"1298322" заменить цифрой "1471922";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"2306880" заменить цифрой "2540568";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"5967821" заменить цифрой "6833440";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"3035173" заменить цифрой "2848776";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"1829540" заменить цифрой "2069981";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"3366959" заменить цифрой "3934737";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"3079566" заменить цифрой "3121926";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"1555734" заменить цифрой "1462754";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"2679486" заменить цифрой "2357904";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"11057788" заменить цифрой "10981619";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"6100830" заменить цифрой "5503587";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13) приложение 1 к указанному Закону изложить в новой редакции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1 к настоящему Закону;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дополнить приложением 3 согласно приложению 2 к настоящему Закону;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дополнить приложением 4 согласно приложению 3 к настоящему Закону.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 1 января 2001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" __ " ______ 2001 года N_____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22 декабря 2000 г. N 131-II ЗРК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Республиканский бюджет Республики Казахстан на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                          Наименование                  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Подкласс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Специфика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 !                      2                          !  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I. Доходы                          340 639 252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 Налоговые поступления                             249 314 337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 Подоходный налог на доходы                         74 382 809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Подоходный налог с юридических лиц                 74 382 809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Подоходный налог с юридических лиц-резидентов      30 657 930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 Подоходный налог с юридических лиц-нерезидентов     2 557 419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   Подоходный налог с юридических лиц-резидентов,      4 029 822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удерживаемый у источника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   Подоходный налог с юридических лиц-нерезидентов,    6 931 833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удерживаемый у источника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   Подоходный налог с юридических лиц-резидентов      30 205 805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сырьевого сектора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 Налоги на собственность                               102 925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 Сбор за регистрацию эмиссии ценных бумаг и            102 925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присвоение национального идентификационного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номера эмиссии акций, не подлежащей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Сбор за регистрацию эмиссии ценных бумаг и            102 925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присвоение национального идентификационного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номера эмиссии акций, не подлежащей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 Внутренние налоги на товары, работы и услуги      150 327 843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Налог на добавленную стоимость                    104 964 433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 Налог на добавленную стоимость на произведенные    41 596 933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товары, оказанные услуги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 Налог на добавленную стоимость на товары, работы   63 134 500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услуги, импортируемые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   Налог на добавлению стоимость на произведенные        233 000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сырьевые товары, оказанные услуги от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сырьевого сектора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     Акцизы                                             19 561 221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 Все виды спирта, произведенные на территории          736 950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 Водка, произведенная на территории Республики       3 381 750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 Ликеро-водочные изделия, произведенные на             457 065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   Вина, произведенные на территории Республики          216 125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   Коньяки, произведенные на территории Республики        14 600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   Шампанские вина, произведенные на территории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   Пиво, произведенное на территории Республики          299 910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   Крепленые напитки, крепленые соки и бальзамы,          73 000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произведенные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9   Осетровая и лососевая рыбы, икра осетровых и           60 000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лососевых рыб, деликатесы, приготовленные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осетровых и лососевых рыб и икры, произведенные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  Табачные изделия, произведенные на территории       2 395 215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17  Ювелирные изделия из золота, платины или серебра,      13 068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произведенные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18  Виноматериалы, произведенные на территории             24 500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28  Электроэнергия, произведенная на территории         1 383 300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29  Сырая нефть, включая газовый конденсат,             1 435 343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произведенная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Бензин (за исключением авиационного),               6 461 000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произведенный на территории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кроме реализуемого со специально оборудованных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стационарных пунктов конечному потребителю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Дизельное топливо, произведенное на территории      1 155 600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Казахстан, кроме реализуемого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специально оборудованных стационарных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конечному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 Все виды спирта, импортируемые на территорию            9 698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Водка, импортируемая на территорию Республики           2 330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 Ликеро-водочные изделия, импортируемые на               5 397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 Вина, импортируемые на территорию Республики           19 489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 Коньяки, импортируемые на территорию Республики         9 517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 Шампанские вина, импортируемые на территорию          143 028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47  Пиво, импортируемое на территорию Республики           56 095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48  Крепленые напитки, крепленые соки и бальзамы,           3 107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импортируемые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50  Табачные изделия, импортируемые на территорию         125 884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55  Легковые автомобили (кроме автомобилей с ручным       259 115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управлением, специально предназначенных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инвалидов), импортируемые на территорию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57  Ювелирные изделия из золота, платины или серебра,       3 304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импортируемые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59  Дизельное топливо, импортируемое на территорию        253 891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60  Бензин (за исключением авиационного), импортируемый   547 832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 территорию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68  Электроэнергия, импортируемая на территорию              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    Поступления за использование природных и других    25 453 889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   Бонусы                                                250 050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   Роялти                                              3 170 522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   Доля Республики Казахстан по разделу продукции          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заключенным контрактам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9   Плата за использование радиочастотного ресурса        520 000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Казахстан, включая платежи, связанные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вводом в эксплуатацию радиоэлектронных средств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высокочастотных устройств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Плата за пользование судоходными водными путями        43 307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11  Плата за пользование животным миром                   125 100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12  Плата за охрану и воспроизводство животного мира       10 000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  Бонусы от организаций сырьевого сектора               149 700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(юридических лиц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Правительством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  Роялти от организаций сырьевого сектора            18 601 686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(юридических лиц по перечню, 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Правительством Республики Казахстан)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28  Доля Республики Казахстан по разделу продукции      2 575 524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заключенным контрактам от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сырьевого сектора (юридических лиц по перечню,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устанавливаемому Правительством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    Сборы за ведение предпринимательской и                548 300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профессиональной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   Сбор за проезд автотранспортных средств по            543 300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территории Республики Казахстан,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сборов за проезд по платным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автомобильным дорогам местного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9   Сбор за использование юридическими (кроме             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госпредприятий, госучреждений и некоммерческих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организаций) и физическими лицами слов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"Казахстан", "Республика", "Национальный"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(полных, а также любых производных от них)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их фирменных наименованиях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6         Налоги на международную торговлю и внешние         23 902 200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Таможенные платежи                                 15 031 000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Таможенные пошлины на ввозимые товары              14 331 000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 Таможенные пошлины на вывозимые товары                700 000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 Прочие налоги на международную торговлю и           8 871 200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 Поступления от осуществления таможенного            8 768 000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контроля и таможенных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 Пошлины, взимаемые в качестве защитных мер            103 200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отечественных 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         Прочие налоги                                         398 560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Прочие налоги                                         398 560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9   Прочие налоговые поступления                          398 560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 Неналоговые поступления                            46 911 515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 Доходы от предпринимательской деятельности и       36 452 150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     Фактическая прибыль ведомственных предприятий         390 645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 реализации товаров и услуг с прибылью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   Доля прибыли республиканских государственных          390 645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     Неналоговые поступления от юридических лиц и       36 031 505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финансовых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Поступления от дохода Национального Банка           5 500 000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 Вознаграждения (интересы), полученные по              520 834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депозитам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   Поступление дивидендов на пакеты акций,             2 659 889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являющихся республиканской собственностью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   Вознаграждения (интересы) за размещение средств         7 548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государственных внешних займов на счетах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банках второго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   Поступления от реализации конфискованного             235 938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имущества, имущества, безвозмездно перешедшего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установленном порядке в республиканскую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собственность, в том числе товары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транспортные средства, оформленные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таможенном режиме отказа в пользу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   Вознаграждения (интересы), полученные за            1 089 730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предоставление государственных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правительствам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11  Плата за предоставление в пользование                 180 394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информации о недрах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  Поступления от продажи имущества, принадлежащего        2 872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государственным учреждениям, финансируемым из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13  Поступления доходов от государственных лотерей,       110 000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доходов от лотерей, проводимых по решениям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20  Вознаграждения (интересы), полученные за              195 000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бюджета нижестоящим бюджетам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21  Вознаграждения (интересы), полученные за              514 604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бюджета юридическим и физическим 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23  Плата за размещение в полосе отвода    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республиканского значения объектов сервиса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  Поступления от реализации вооружения и военной      3 000 000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  Поступления арендной платы за пользование           4 122 250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военными полигонами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27  Поступления арендной платы за пользование          17 238 500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комплексом "Байконыр"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28  Поступления от аренды имущества республиканской       184 448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Поступления дебиторской, депонентской                  10 000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задолженности государственных учреждений,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финансирующихся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32  Возврат неиспользованных средств, ранее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полученных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34  Вознаграждения (интересы), полученные за              347 504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бюджета за счет правительственных внешних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 Вознаграждения (интересы), полученные за                8 994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предоставление кредитов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бюджета в рамках софинансирования инвестиционных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    Прочие доходы от собственности                         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Поступления от возмещения потерь сельско-              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хозяйственного и лесохозяйственного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 изъятии сельскохозяйственных и лесных угодий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использования их в целях, не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ведением сельского и лесного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   Административные сборы и платежи, доходы от         4 497 192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некоммерческих и сопутствующих продаж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Административные сборы                              3 250 833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   Плата за выдачу паспортов и удостоверений             868 700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личности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   Поступления от реализации услуг, предоставляемых       32 133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государственными учреждениями, финансируемыми из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  Плата за загрязнение окружающей среды               2 350 000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 Государственная пошлина                             1 230 520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Консульские сборы                                   1 230 520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    Прочие платежи и доходы от некоммерческих и            15 839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сопутствующих продаж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 Поступления денег от проведения государственных        15 839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закупок, организуемых государственными учреждениями,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финансируемыми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 Поступления по штрафам и санкциям                     405 126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     Поступления по штрафам и санкциям                     405 126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Административные штрафы и санкции, взимаемые          215 982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центральными государственными органами,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территориальными подразделениями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   Поступление изъятых доходов, полученных от              8 019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безлицензионной деятельности,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которой установлен лицензионный порядок,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исключением доходов, полученных от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казино, тотализаторов и игорного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   Поступление сумм штрафов за вывоз продукции без         1 066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   Исполнительская санкция                               157 459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   Поступление сумм санкций, применяемых к банкам          2 500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второго уровня за нарушение 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нормативов и сроков предоставления статистической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отчетности, установленных Национальным Банком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   Поступление сумм санкций, применяемых к банкам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второго уровня за несвоевременное зачисление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заработной платы на счета по вкладам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  Прочие санкции и штрафы, взимаемые государственными   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учреждениями, финансируемыми из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   Прочие неналоговые поступления                      5 557 047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Прочие неналоговые поступления                      5 557 047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 Доля Республики Казахстан при распределении            22 000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дополнительной и добавочной пошлин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   Поступление сумм от добровольной сдачи или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взыскании незаконно полученного имущества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стоимости незаконно предоставленных услуг лицам,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уполномоченным на выполнение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функций, или лицам, приравненным к ним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9   Прочие неналоговые поступления                      5 534 747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    Доходы от операций с капиталом                     44 413 400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 Продажа основного капитала                         38 000 000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Продажа основного капитала                         38 000 000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   Поступления от приватизации объектов               38 000 000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 Продажа товаров из государственных запасов          6 413 400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Продажа товаров из государственных запасов          6 413 400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 Поступления от реализации зерна из                  6 413 400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ресурсов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II. Полученные официальные трансферты (гранты)     84 680 417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 Полученные официальные трансферты (гранты)         84 680 417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 Трансферты из нижестоящих органов                  84 154 977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 Трансферты из областных бюджетов, бюджетов         84 154 977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городов Астаны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   Бюджетное изъятие из областного бюджета             3 626 197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   Бюджетное изъятие из областного бюджета            28 789 886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   Бюджетное изъятие из областного бюджета            2 459 852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9   Бюджетное изъятие из областного бюджета              887 375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Бюджетное изъятие из областного бюджета            9 855 634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Карагандинской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13  Бюджетное изъятие из областного бюджета           10 629 024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14  Бюджетное изъятие из областного бюджета            2 105 980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17  Бюджетное изъятие из бюджета города Алматы        25 801 029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 Из прочих источников                                 525 440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Гранты                                               525 440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 Пилотный проект "Водоснабжение Казалинска/           229 050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Новоказалинска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   Реабилитация и управление окружающей средой           74 365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бассейнов рек Нура и Ишим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   Трансграничный проект "Сохранение био-                56 804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разнообразия Западного Тянь-Шаня"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   Улучшение работы водоканалов городов Караганды,       73 601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Темиртау,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   Разработка системы управления водными ресурсами       91 620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бассейнов рек Нура и Ишим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III. Погашение основного долга по ранее выданным    12 189 836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из бюджета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 Погашение кредитов, выданных из бюджета             12 189 836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 Погашение кредитов, выданных из бюджета             10 252 510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 Погашение другими уровнями государственного          6 404 000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Погашение местными исполнительными органами          6 404 000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областей, городов Астаны и Алматы кредитов,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выданных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    Погашение банками и организациями,                   2 777 824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осуществляющими отдельные виды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Погашение банками и организациями,                   2 390 136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осуществляющими отдельные виды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операций, по кредитам, выданным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 Погашение по программе софинансирования                319 570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сельскохозяйственных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   Погашение по программе жилищного строительства          68 118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приобретения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      Погашение прочих кредитов, выданных из бюджета       1 070 686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   Погашение кредитов, выданных из республиканского       787 060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бюджета за счет средств 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внешних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   Погашение кредитов, выданных из республиканского       149 900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бюджета в рамках софинансирования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   Погашение кредитов, выданных из республиканского       133 726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бюджета на основе ретроактивного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 Погашение требований по оплаченным государственным   1 937 326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гарантиям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 Погашение организациями, исключая банки и            1 937 326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организации, осуществляющие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Погашение требований по оплаченным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гарантиям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Функциональная группа                Наименование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Администратор                                               тыс.тенге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             !             2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IV. Расходы                                       464 944 466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 Государственные услуги общего характера            33 175 262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101       Администрация Президента Республики Казахстан         429 849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 Административные расходы                              398 542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Прогнозно-аналитическое обеспечение                    31 307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стратегических аспектов внутренней и внешней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политики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102       Хозяйственное управление Парламента Республики      1 129 499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 1 129 499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104       Канцелярия Премьер-Министра Республики Казахстан      275 200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275 200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201       Министерство внутренних дел Республики Казахстан        7 200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Обеспечение политических интересов страны в             7 200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области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204       Министерство иностранных дел Республики Казахстан   4 544 497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 3 490 630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Обеспечение политических, торгово-экономических       214 628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интересов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Участие в международных организациях                  425 389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 Консульские услуги по оформлению документов             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Строительство дипломатического городка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г.Астане                                              224 850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Проведение рекламно-информационной работы по           11 000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привлечению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 Делимитация государственной границы                    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 Демаркация государственной границы                     25 000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 Поддержание связи с загранучреждениями                 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46  Реализация национальной имиджевой стратегии            65 000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208      Министерство обороны Республики Казахстан  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Обеспечение политических интересов страны в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области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214       Министерство экономики и торговли Республики          235 860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181 560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42  Прикладные научные исследования в области              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  4 300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217       Министерство финансов Республики Казахстан          6 965 233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 1 844 855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 Информационно-вычислительное обслуживание             389 455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Проведение мониторинга и информационное                10 000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обеспечение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 Оплата за пользование клиринговой связью,             744 227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электронной почтой, внутризоновыми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каналами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Приватизация, управление государственным            2 211 929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имуществом и деятельность государства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досудебному урегулированию споров,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приватизацией, управлением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имуществом и государственным кредитованием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Обеспечение финансовых органов нормативными             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правовыми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 Модернизация Казначейства                           1 436 046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47  Оплата услуг по обеспечению приема в бюджет           263 341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наличных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48  Развитие финансового сектора и сектора                 29 980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49  Техническая помощь N 2                                 29 980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   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219       Министерство государственных доходов               11 254 638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 5 339 343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 Информационно-вычислительное обслуживание             834 324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Проведение процедур реорганизации и банкротства        19 000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Печатание акцизных марок, свидетельств,                30 000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удостоверений и патентов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Модернизация налогового администрирования           1 669 886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 Обеспечение фискальных органов нормативными            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правовыми актами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 Информационно-телекоммуникационная система             32 077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"Мониторинг крупных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 Информационно-телекоммуникационная система             37 582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"Контроль за оборотом и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акцизной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Информационно-телекоммуникационной система            747 167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"Таможенная служба"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Организация и проведение лотереи (кроме                  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государственных, национальных) на всей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 Информационно-телекоммуникационная система            129 517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"Ведение реестров налогоплательщиков"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 Строительство таможенных постов и                     475 000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инфраструктуры таможенных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Материально-техническое обеспечение органов         1 062 885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Министерства государственных доходов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50  Внедрение и пропаганда Налогового кодекса              59 400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51  Расчеты за услуги и компенсация задолженности         750 000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кредиторам по созданию и внедрению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ЕАИС "Таможенные службы"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 38 000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225      Министерство образования и науки                    2 382 566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111 695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Фундаментальные и прикладные научные                2 103 801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Обеспечение доступности научно-технической             99 001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 Хранение научно-исторических ценностей на               3 153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 Аттестация научных кадров                               9 020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 Анализ состояния и прогнозирование развития науки      11 446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Государственные премии и стипендии в области           39 635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науки, техники 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79  Выполнение функций лицензиаров                          4 815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406      Счетный комитет по контролю за исполнением             36 432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    36 432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604      Агентство по стратегическому планированию              31 150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17 360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Создание национальной геоинформационной системы        13 790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государственной власти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606      Агентство Республики Казахстан по статистике        1 256 245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   180 270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 Информационно-вычислительное обслуживание              29 670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Проведение переписи                                    41 580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Создание информационно-статистических баз данных      994 786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 социально-экономическом положении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Прикладные научные исследования в области               9 939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информационной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608      Агентство Республики Казахстан по делам               100 693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63 560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Функционирование системы информатизации и              37 133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тестирования кадров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637      Конституционный Совет Республики Казахстан             47 038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47 038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660      Национальная комиссия Республики Казахстан по          38 715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ценным бумагам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38 715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690      Центральная избирательная комиссия Республики          96 288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26 910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Проведение выборов                                     69 378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694      Управление Делами Президента Республики Казахстан   4 244 159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    93 423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34  Обеспечение литерных рейсов                         1 500 000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 Обеспечение функционирования государственных          734 654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резиденций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Содержание правительственных зданий                   503 682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 Обслуживание официальных делегаций                    120 000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 Приобретение административного комплекса            1 221 600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 Изготовление государственных наград,                   25 000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документов к ним, почетных дипломов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нагрудных знаков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78  Реализация программы по информатизации                 45 800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государственных органов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 Оборона                                            27 369 836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    Министерство обороны Республики Казахстан          25 022 685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  Выполнение обязательств прошлых лет                 2 200 000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Прикладные научные исследования и опытно-              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конструкторские работы оборонного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Подготовка допризывников по военным                   150 000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специальностям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 Обеспечение охраны военных объектов                    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 Создание информационной системы управления             80 000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Вооруженными Силами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 Капитальное строительство, капитальный ремонт         150 000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приобретение зданий,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45  Реализация межгосударственных договоров об          3 642 570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аренде военных полигонов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76  Обеспечение обороноспособности страны              18 700 115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308    Агентство Республики Казахстан по чрезвычайным      1 765 924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542 893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 Информационно-вычислительное обслуживание              13 172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Прикладные научные исследования в области               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чрезвычайных ситуаций природного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Организация ликвидации чрезвычайных ситуаций          297 414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32  Эксплуатация и развитие объектов селезащиты           780 237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Строительство объектов специального назначения         43 000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34  Эксплуатация вертолетов                                72 273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78  Реализация программы по информатизации                 10 435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79  Выполнение функций лицензиаров                          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678    Республиканская гвардия Республики Казахстан          581 227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  Содержание воинских частей                            537 000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76  Участие в обеспечении безопасности охраняемых          44 227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лиц и выполнении церемониальных ритуалов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    Общественный порядок и безопасность                43 831 757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    Министерство внутренних дел Республики             18 750 332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 6 439 972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  Оплата труда адвокатов на следствии                    18 000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14  Государственная программа борьбы с терроризмом        172 900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иными проявлениями экстремизма и сепаратизма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21  Охрана общественного порядка и обеспечение          2 926 155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общественной безопасности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Содержание осужденных и следственно-арестованных    6 717 675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 Изготовление паспортов и удостоверений личности       216 576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Укрепление материально-технической базы               462 000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 Оперативно-розыскная деятельность                     673 407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42  Строительство, реконструкция и капитальный ремонт     870 000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следственных изоляторов и исправительных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43  Возмещение процессуальных издержек     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 Охрана правительственных учреждений и                 252 647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    Министерство юстиции Республики Казахстан           1 196 223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335 180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Проведение судебных экспертиз                         179 218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 Оказание юридических услуг населению по               168 410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регистрации актов гражданского состояния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 Обеспечение правовой информацией                       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36  Защита интересов государства в судах                    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Оплата труда адвокатов за участие в суде              110 000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 Правовая реформа                                      199 666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43  Сводная программа по реализации                       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законодательства об авторском праве, между-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народных договоров и конвенций по интел-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49  Государственная программа борьбы с                    150 000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наркоманией и наркобизнесом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  1 749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410    Комитет национальной безопасности Республики       15 153 856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37  Государственный проект 5                            1 353 596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50  Обеспечение национальной безопасности              13 800 260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501    Верховный Суд Республики Казахстан                  3 723 174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886 485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Отправление правосудия                              2 736 555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 Правовая реформа                                      100 134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502    Генеральная Прокуратура Республики Казахстан        3 136 525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 2 365 450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Ведение криминального и оперативного учетов           371 075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Завершение строительства административного            400 000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611    Агентство Республики Казахстан по защите               25 316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государственных секретов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17 360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Организация технической защиты информации в             7 756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618    Агентство финансовой полиции Республики             1 233 635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 1 213 735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 Информационно-вычислительное обслуживание              19 900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680    Служба охраны Президента Республики Казахстан         612 696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14  Государственная программа борьбы с терроризмом         20 200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иными проявлениями экстремизма и сепаратизма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76  Обеспечение безопасности глав государств и            592 496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отдельных должностных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 Образование                                        18 673 358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104    Канцелярия Премьер-Министра Республики Казахстан         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   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    Министерство внутренних дел Республики Казахстан      986 004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  Подготовка специалистов со средним профессиональ-     278 607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ным образованием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9  Подготовка кадров в высших учебных заведениях на      681 973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  Повышение квалификации и переподготовка кадров         25 424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    Министерство иностранных дел Республики                29 410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 29 410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    Министерство обороны Республики Казахстан             916 579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  Подготовка специалистов со средним                    159 032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профессиональным образованием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9  Подготовка кадров в высших учебных заведениях на      757 547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212    Министерство сельского хозяйства Республики              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  Повышение квалификации и переподготовка кадров на         414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    Министерство труда и социальной защиты населения        1 883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  Повышение квалификации и переподготовка кадров на       1 883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    Министерство транспорта и коммуникаций Республики     248 903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Субсидирование общеобразовательного обучения на       226 101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 Повышение квалификации и переподготовка                22 802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специалистов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 Министерство природных ресурсов и охраны                 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   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219    Министерство государственных доходов Республики         2 700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  2 700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221    Министерство юстиции Республики Казахстан                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   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 Министерство образования и науки Республики        14 827 782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  Подготовка специалистов со средним профессиональ-     267 376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ным образованием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 Подготовка кадров в высших учебных заведениях        5 174 941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  24 172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Государственная поддержка одаренных детей             373 294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Прикладные научные исследования в области              29 835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 Проведение республиканских школьных экспериментов      47 499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олимпиад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 Методологическая работа на республиканском уровне      31 237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 Проведение учебно-воспитательных мероприятий с         47 662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детьми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 Реализация специальных образовательных программ        24 778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48  Проведение внешкольных мероприятий с детьми на        189 371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49  Обеспечение непрерывного обучения в области           331 331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музыкального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50  Подготовка кадров в высших учебных заведениях       1 943 846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внутри страны по государственным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51  Подготовка кадров в высших учебных заведениях         400 392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52  Завершение строительства Евразийского               2 014 000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54  Обеспечение государственного кредитования              21 527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подготовки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61  Обеспечение учебниками учащихся обще-               1 175 544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образовательных учреждений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62  Информатизация системы среднего образования на      2 730 977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308    Агентство Республики Казахстан по чрезвычайным        108 844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9  Подготовка кадров в высших учебных заведениях         102 691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  6 153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606    Агентство Республики Казахстан по статистике            8 173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  8 173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608    Агентство Республики Казахстан по делам                39 225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 39 225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 Агентство Республики Казахстан по делам             1 129 141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  Подготовка специалистов со средним профессиональ-      54 996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ным образованием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9  Подготовка кадров в высших учебных заведениях на      782 556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  Повышение квалификации и переподготовка кадров         82 578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49  Методологическая работа на республиканском              1 340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  Подготовка кадров в высших учебных заведениях         207 671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государственным образовательным грантам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613    Агентство Республики Казахстан по туризму и           265 848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  Подготовка специалистов со средним                     47 402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профессиональным образованием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Государственная поддержка одаренных детей             152 874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 Субсидирование школ олимпийского резерва и             65 572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высшего спортивного мастерства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618    Агентство финансовой полиции Республики               107 000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 Подготовка кадров в высших учебных заведениях         107 000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 Здравоохранение                                    12 226 610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    Министерство внутренних дел Республики Казахстан       94 947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12  Лечение военнослужащих, сотрудников право-             94 947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охранительных органов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208    Министерство обороны Республики Казахстан             369 996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12  Лечение военнослужащих, сотрудников право-            369 996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охранительных органов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 Министерство образования и науки Республики            96 043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 Реабилитация детей                                     96 043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 Агентство Республики Казахстан по делам            10 952 342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    61 040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Прикладные научные исследования в области             200 574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Централизованный закуп медицинского оборудования      627 519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санитарного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32  Анализ и оценка качества предоставляемых               82 436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Централизованный закуп вакцин против вирусного        162 000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гепатита "В"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 Информационное обеспечение здравоохранения             12 000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 Лечение больных за рубежом                             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Оказание специализированной медицинской помощи        697 368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Судебно-медицинская экспертиза                        321 157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38  Программа "Туберкулез", выполняемая на                660 613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39  Централизованный закуп противодиабетических           590 688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40  Централизованный закуп вакцин для проведения          283 847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иммунопрофилактики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Пропаганда здорового образа жизни населения            10 168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 Борьба с эпидемиями на республиканском уровне          15 622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 Централизованный закуп диализаторов с                 166 500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расходными материалами и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больных, перенесших операцию по пересадке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 Оказание медицинской консультативной помощи            12 863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47  Производство крови (заменителей) на                   151 772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48  Хранение специального медицинского резерва              4 453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51  Профилактика и борьба с опасными инфекциями           604 288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52  Охрана материнства и детства                          470 559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53  Капитальный ремонт республиканских организаций        124 600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63  Развитие медицинских учреждений в г.Астане          3 340 159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65  Специализированная медицинская помощь в               841 766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республиканских клиниках и 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71  Реформа в секторе здравоохранения                   1 461 525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функции лицензиаров                         18 825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678     Республиканская гвардия Республики Казахстан           11 000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12  Лечение военнослужащих, сотрудников право-             11 000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охранительных органов и членов их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694     Управление Делами Президента Республики               702 282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Оказание медицинской помощи отдельным                 525 307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Техническое и информационное обеспечение               30 551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медицинских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39  Санитарно-эпидемиологический надзор на                 46 424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Централизованный закуп медицинского оборудования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 Социальное обеспечение и социальная помощь        152 491 921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213    Министерство труда и социальной защиты населения  151 551 519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216 050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  Выполнение обязательств прошлых лет                 2 144 656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Пенсионная программа                              106 512 390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Государственные социальные пособия                 30 931 006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32  Специальные государственные пособия                 5 440 570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33  Единовременные государственные денежные               300 000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компенсации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 Реабилитация инвалидов и ветеранов                     32 483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36  Исследования по вопросам занятости, социального        12 805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страхования и труда и разработка нормативных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38  Предоставление медицинских услуг по                   106 681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протезированию н обеспечение протезно-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ортопедическими изделиями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 Создание и поддержание информационной базы             39 349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занятости, бедности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 Оплата услуг по выплате пенсий и пособий            2 055 604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Обеспечение сурдосредствами и сурдопомощью             64 083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 Обеспечение тифлосредствами                            14 200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 Исполнение обязательств по возмещению ущерба,         567 000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нанесенного здоровью работников, ликвидируемых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решениям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 Пособие на погребение                               1 616 586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47  Государственные специальные пособия лицам,           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работавшим на подземных и открытых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работах, на работах с особо вредными и особо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тяжелыми условиями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48  Техническая поддержка реформирования пенсионной       724 306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50  Проект социальной защиты населения                    449 700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51  Оснащение территориальных органов                      23 550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79  Выполнение функций лицензиаров                 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605    Агентство по миграции и демографии Республики         940 402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55 160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  Выполнение обязательств прошлых лет                   421 144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Переселение на историческую родину и социальная       464 098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защита репатриантов (оралман)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 Культура, спорт, туризм и информационное            5 508 288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101    Администрация Президента Республики Казахстан          33 377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15  Обеспечение сохранности архивного фонда,               33 377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печатных изданий и их специальное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 Министерство образования и науки Республики            12 268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24  Обеспечение общедоступности информации на               9 790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 Субсидирование на республиканском уровне                2 478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организаций по хранению историко-культурных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230    Министерство культуры, информации и                  4 540 277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общественного согласия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144 990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15  Обеспечение сохранности архивного фонда,               36 790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печатных изданий и их специальное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24  Обеспечение общедоступности информации на              110 766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Проведение государственной информационной              330 000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политики через газеты и журналы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Проведение государственной информационной            2 323 301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политики через телерадиовещание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Формирование издательских программ по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социально-важным видам литературы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 Проведение молодежной политики                         48 764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Организация конференций, семинаров и совещаний         10 000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пропаганде стратегии "Казахстан-2030"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 Развитие государственного и других языков              99 500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39  Субсидирование на республиканском уровне              575 157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театрально-концертных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40  Прикладные научные исследования в области               7 371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 Хранение историко-культурных ценностей на             403 377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 Проведение социально-значимых и культурных 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50  Содержание историко-культурных заповедников и          44 317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музеев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52  Производство национальных фильмов                     205 020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53  Государственные премии и стипендии                     25 924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56  Увековечение памяти деятелей государства                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612    Агентство Республики Казахстан по делам                 5 509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24  Обеспечение общедоступности информации на               1 983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 Субсидирование на республиканском уровне                3 526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организаций по хранению историко-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культурных ценностей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613    Агентство Республики Казахстан по туризму и            916 857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  30 800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Государственные премии                                    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Спорт высших достижений                                855 666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34  Мероприятия по туристической деятельности               26 111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   4 088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       Топливно-энергетический комплекс и                   5 121 948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231    Министерство энергетики и минеральных ресурсов       5 121 948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285 142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Прикладные научные исследования в области              27 500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энергетики и нефтедобычи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32  Закрытие шахт Карагандинского угольного бассейна      500 000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Освоение Амангельдинской группы месторождений       2 500 000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37  Консервация и ликвидация урановых рудников,           150 000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захоронение техногенных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 Прикладные научные исследования технологического      883 930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Информационно-коммуникационная система                   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мониторинга исполнения лицензионных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контрактных условий в сфере недропользования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 Проведение конкурсов инвестиционных программ            2 720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45  Формирование геологической информации                  69 876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46  Государственное геологическое изучение                360 500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47  Мониторинг недр и недропользования                    294 000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65  Поисково-разведочные работы по изысканию               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дополнительных источников водообеспечения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г.Астаны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  7 700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 Сельское, водное, лесное, рыбное хозяйство и       21 199 393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212    Министерство сельского хозяйства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                                          15 737 416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 1 331 170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Прикладные научные исследования в области              36 800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сельского хозяйства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Ветеринарное обслуживание на республиканском           10 831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Оценка мелиоративного состояния орошаемых              23 446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Защита растений                                     3 050 447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34  Диагностика заболеваний животных                      333 754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 Противоэпизоотия                                    1 000 000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Реструктуризация фермерских хозяйств                  167 138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37  Определение сортовых и посевных качеств                36 307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семенного и посадочного материала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38  Сохранение и развитие элитного семеноводства          800 000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племенного дела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 Создание агрокредитной корпорации                     150 000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 Создание механизма гарантирования исполнения           60 000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42  Возмещение ставки вознаграждения (интереса)            70 000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лизингу сельскохозяйственной техники,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осуществляемому за счет средств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 Обеспечение закупа для обновления государствен-     5 413 400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ного продовольственного резерва зерна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45  Субсидирование сельскохозяйственных товаро-           305 000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производителей на приобретение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удобрений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46  Возмещение ставки вознаграждения (интереса)           195 000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кредитованию местных бюджетов на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проведения весенне-полевых и уборочных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47  Хранение зерна государственных резервов               798 100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48  Сортоиспытание сельскохозяйственных культур            52 911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49  Лабораторный фитосанитарный анализ под-                 2 293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карантинной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  Интродукционно-карантинные наблюдения                   1 694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импортного подкарантинного материала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54  Усовершенствование ирригационных и дренажных        1 060 086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55  Совершенствование управления водными ресурсами        512 658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восстановление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57  Пилотный проект по постприватизационной поддержке     134 910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66  Борьба с туберкулезом и бруцеллезом                    38 700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сельскохозяйственных животных и птиц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67  Ликвидация очагов острых инфекционных                 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заболеваний животных и птиц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68  Ликвидация очагов особо опасных карантинных            53 700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вредителей и сорняков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78  Реализация программы по информатизации                 64 196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 14 875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218    Министерство природных ресурсов и охраны            4 982 843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   562 438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Проект регулирования русла реки Сырдария              272 818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сохранение северной части Аральского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32  Создание информационной автоматизированной             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базы данных "Государственные кадастры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природных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Проект водоснабжения и санитарии населенных           149 900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пунктов региона Аральского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45  Содержание особо охраняемых природных территорий      140 816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 Охрана и воспроизводство лесов                        881 228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47  Охрана и воспроизводство биоресурсов                  100 400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  Охрана рыбных запасов и регулирование                  89 382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рыболовства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53  Пилотный проект "Водоснабжение Казалинска/            231 390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Новоказалинска Кызылординской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54  Сдерживание экологической угрозы на                   800 000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Миргалимсайском водоотливе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57  Участие в строительстве и реконструкции               300 000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природоохранных объектов на республиканском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58  Проведение экологического мониторинга и               134 333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59  Эксплуатация водохозяйственных объектов               623 500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республиканского значения, строительство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реконструкция водоводов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61  Восстановление промысловой численности сайги           14 000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62  Улучшение работы водоканалов городов Караганда,        73 601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Темиртау,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63  Охрана и рациональное использование водных             79 000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64  Реализация государственной программы                    3 245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"Питьевые воды"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68  Улучшение экологической обстановки озера Балхаш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69  Трансграничный проект "Сохранение биоразно-            64 804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образия Западного Тянь-Шаня"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Проект АО "Химпром" по устранению очага ртутного      235 343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загрязнения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72  Реабилитация и управление окружающей средой            75 025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бассейнов рек Нура и Ишим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74  Разработка системы управления водными ресурсами        91 620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бассейнов рек Нура и Ишим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614     Агентство Республики Казахстан по управлению          390 178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 140 658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Прикладные научные исследования в области               2 010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управления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Мероприятия по землеустройству                        189 767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43  Обеспечение топографо-геодезической и карто-           57 743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графической продукцией и ее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 Управление Делами Президента Республики Казахстан      88 956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Охрана, защита, воспроизводство лесов и животного      43 956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44  Сохранение и развитие племенного дела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    Промышленность и строительство                      4 766 503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 Министерство экономики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                                  371 350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Мобилизационная подготовка                             30 000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32  Прикладные научные исследовании в области               8 000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Проектно-изыскательские, конструкторские и             30 000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технологические работы на республиканском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36  Разработка и приобретение международных,                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региональных и национальных стандартов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области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 Научные исследовании в области микрографии             53 277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 Прикладные научные исследования                        92 073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технологического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 Государственная программа развития и                  150 000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конверсии оборонной промышленности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 на долгосрочный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51  Программа развития машиностроительного                  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 Министерство образования и науки Республики            99 153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40  Мониторинг сейсмологической информации                 99 153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694    Управление Делами Президента Республики             4 296 000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Строительство и реконструкция объектов              4 296 000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Управления Делами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 Транспорт и связь                                   30 717 774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215    Министерство транспорта и коммуникаций              30 576 117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 Административные расходы                               453 445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  Выполнение обязательств прошлых лет                    532 509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Обеспечение безопасности судоходства и                  53 277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мореплавания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33  Обеспечение водных путей в судоходном                 326 547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состоянии и содержание шлюзов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34  Эксплуатация дорожной системы на                    5 065 243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35  Подготовка документов по ведению                        8 047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государственных регистров воздушных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судов, трасс и аэродромов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36  Строительство и реконструкция автомобильных         7 630 216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дорог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37  Строительство международного аэропорта в            4 485 008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 Реабилитация автодороги Алматы-Боровое на           2 070 282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участке Гульшад-Акчатау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40  Реконструкция автодороги Алматы-Караганда-          8 422 884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Астана-Боровое на участках Алматы-Гульшад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Акчатау-Караганда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41  Прикладные научные исследования в области              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Техническое оснащение и обустройство постов            53 788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44  Создание системы мониторинга радиочастотного           94 444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спектра и радиоэлектронных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49  Проект реконструкции автодороги Алматы-               682 079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Караганда-Астана-Боровое на участке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Караганда-Астана (Истисна)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52  Проект реконструкции автодорог Западного              299 800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53  Реабилитация автодороги Алматы-Георгиевка             314 790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79  Выполнение функций лицензиаров                         33 758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611    Агентство Республики Казахстан по защите              141 657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государственных секретов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32  Обеспечение специальной связью                        141 657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 Прочие                                             20 799 735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204    Министерство иностранных дел Республики               311 297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41  Заграничные командировки                              156 576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Представительские расходы                             154 721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214    Министерство экономики и торговли Республики          142 000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31  Прикладные научные исследования в области              12 200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стандартизации, сертификации, метрологии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34  Разработка и приобретение международных,              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региональных и национальных стандартов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области метрологии и сертификации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35  Поддержка и создание национальной эталонной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базы единиц физических величин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48  Создание и ведение каталогов продукции                  4 000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49  Создание и научно-техническая поддержка                 5 800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государственной службы времени и частоты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 Министерство транспорта и коммуникаций                 80 000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47  Формирование и развитие единого информационного        80 000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 Министерство финансов Республики Казахстан         19 000 995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43  Обслуживание внешних грантов                              995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46  Резерв Правительства Республики Казахстан           4 000 000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ликвидации чрезвычайных ситуаций природного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техногенного характера и иных непредвиденных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  Участие в уставном капитале Банка развития         15 000 000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218    Министерство природных ресурсов и охраны              391 954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39  Ведение гидрометеорологического мониторинга           381 954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Техническое перевооружение служб гидро-                10 000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метеорологического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221    Министерство юстиции Республики Казахстан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46  Резерв для погашения обязательств Правительства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Республики Казахстан, центральных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государственных органов и их территориальных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подразделений по решениям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615    Агентство Республики Казахстан по регулированию       251 089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естественных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   201 089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Государственная программа развития и поддержки         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617    Агентство Республики Казахстан по государствен-       522 400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ным материальным резервам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 Административные расходы                               22 400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30  Формирование и хранение государственного резерва      500 000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 Обслуживание долга                                 44 078 268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217    Министерство финансов Республики Казахстан         44 078 268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42  Обслуживание правительственного долга              44 078 268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 Официальные трансферты                             44 983 813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111    Аким Акмолинской области                            4 390 676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 4 390 676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113    Аким Алматинской области                            8 297 868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 8 297 868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115    Аким Восточно-Казахстанской области                 2 747 666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 2 747 666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116    Аким Жамбылской области                             4 866 367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 4 866 367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119    Аким Карагандинской области                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   100 000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120    Аким Кызылординской области                         2 413 444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 2 413 444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122    Аким Костанайской области                             840 933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   840 933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124    Аким Павлодарской области                                 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       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125    Аким Северо-Казахстанской области                   3 731 645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 3 731 645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129    Аким Южно-Казахстанской области                    12 215 487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 12 215 487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131    Аким г.Астаны                                       5 378 752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18  Трансферты из республиканского бюджета              5 378 752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V. Кредитование                                     31 742 578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 Государственные услуги общего характера               571 867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217    Министерство финансов Республики Казахстан            571 867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84  Приобретение акций в международных организациях       571 867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 Образование                                         1 464 431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225    Министерство образования и науки Республики         1 436 686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91  Государственное образовательное кредитование        1 436 686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подготовки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612    Агентство Республики Казахстан по делам                27 745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91  Государственное образовательное кредитование           27 745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подготовки кадров в высших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     Жилищно-коммунальное хозяйство                      2 173 550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114    Аким Атырауской области                               974 350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80  Проект водоснабжения и санитарии города Атырау        974 350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130    Аким г.Алматы                                       1 199 200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80  Реконструкция системы водоснабжения и               1 199 200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водоотведения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 Сельское, водное, лесное, рыбное хозяйство и        8 749 832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охрана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212    Министерство сельского хозяйства Республики         8 712 357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81  Реструктуризация фермерских хозяйств                   89 191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82  Усовершенствование ирригационных и дренажных        1 872 566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83  Совершенствование управления водными ресурсами        629 580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восстановление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84  Кредитование местных бюджетов на организацию        4 000 000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проведения весенне-полевых и уборочных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85  Обеспечение сельскохозяйственной техникой на        1 000 000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лизинговой основе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86  Пилотный проект по постприватизационной               479 680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поддержке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87  Формирование кредитных ресурсов Аграрной              641 340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кредитной корпорации для кредитования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сельских кредитных товариществ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218    Министерство природных ресурсов и охраны               37 475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окружающей среды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80  Управление водными ресурсами на северо-                37 475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востоке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    Промышленность и строительство                         734 510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     Министерство экономики и торговли Республики           734 510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81  Содействие предприятиям производственного и            734 510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промышленно-перерабатывающего секторов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малого и среднего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 Транспорт и связь                                    2 288 079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    Министерство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                                 2 288 079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82  Развитие мощностей железнодорожного транспорта       1 187 813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(станция Дружба - фаза 1)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84  Строительство международного аэропорта в             1 100 266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г.Астане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 Прочие                                             15 760 309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217    Министерство финансов Республики Казахстан         15 760 309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81  Выполнение обязательств по государственным         15 160 309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гарантиям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86  Специальный резерв Правительства Республики           600 000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Казахстан для кредитования нижестоящих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бюджетов на покрытие кассового разрыва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VI. Дефицит                                       -59 177 539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VII. Финансирование                                59 177 539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" __ " ______ 2001 года N_____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"О республиканском бюджете на 2001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22 декабря 2000 г. N 131-II ЗРК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Объемы налоговых поступлений на 2001 год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 организаций сырьевого сектора, зачисляемых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!Наименование    !Всего     !Подоходный налог с  !Роялти от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 !          !юридических лиц-    !сырьевого сектора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!резидентов сырьевого!(юридических лиц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!сектора по перечню, !перечню,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!устанавливаемому    !устанавливаемому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!Правительством      !Правительством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!Республики Казахстан!Республики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 2       !  3       !          4         !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            51 765 715     30 205 805         18 601 686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Актюбинская       3 182 677      2 374 850            574 827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Атырауская       20 466 012     11 841 415          8 549 747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Восточно-         2 706 330      2 522 500            183 830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Западно-          2 702 024        126 500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Карагандинская    6 030 492      5 225 000            805 492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Кызылординская    7 712 250      3 680 540          3 956 860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Мангистауская     8 965 930      4 435 000          4 530 930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N!Доля Республики Казахстан!Бонусы от организаций!Налог на добавленную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!по разделу продукции по  !сырьевого сектора    !стоимость на произведен-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!заключенным контрактам от!(юридических лиц по  !ные сырьевые товары,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!организаций сырьевого    !перечню,             !оказанные услуги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!сектора (юридических лиц !устанавливаемому     !организаций сырьевого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!по перечню,              !Правительством       !сектора по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!устанавливаемому         !Республики Казахстан)!устанавливаемому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!Правительством Республики!                     !Правительством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!Казахстан)               !                     !Республики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      6            !           7         !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 2 575 524                   149 700              233 000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1.                                                          233 000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2.                                      74 850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4.         2 575 524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6.                                      74 850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"О республиканском бюджете на 2001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" __ " ______ 2001 года N_____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4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"О республиканском бюджете на 2001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22 декабря 2000 г. N 131-II ЗРК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Объемы налоговых поступлений на 2001 год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 организаций сырьевого сектора, зачисляемых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в местные бюджеты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!Наименование   !Всего     !Подоходный налог с  !Доля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 !          !юридических лиц-    !Казахстан по разделу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          !резидентов сырьевого!продукции по заключен-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 !          !сектора по перечню, !ным контрактам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          !устанавливаемому    !организаций сырьевого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          !Правительством      !сектора (юридических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          !Республики Казахстан!лиц по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 !          !                    !устанавливаемому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 !          !                    !Правительством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          !                    !Республики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 2    !   3      !          4         !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 30 491 974      30 205 805                286 169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Актюбинская      2 374 850       2 374 850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Атырауская      11 841 415      11 841 415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Восточно-        2 522 500       2 522 500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Западно-           412 669         126 500                286 169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Карагандинская   5 225 000       5 225 000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Кызылординская   3 680 540       3 680 540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Мангистауская    4 435 000       4 435 000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область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