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247d" w14:textId="a802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февраля 2000 года N 229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2001 года N 377. Утратило силу - постановлением Правительства РК от 1 июня 2004 г. N 604 (P040604)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12 февраля 2000 года N 229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P000229_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лимитов штатной численности государственных учреждений, подведомственных центральным исполнительным органам Республики Казахстан"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лимитах штатной численности государственных учреждений, подведомственных центральным исполнительным органам Республики Казахстан, финансируемых за счет средств республиканского бюджета, утвержденных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8 "Агентство Республики Казахстан по делам здравоохранения":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3, строки "Республиканский клинический госпиталь для инвалидов Отечественной войны" цифру "452" заменить цифрой "576";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3, строки "Казахский республиканский лепрозорий" цифру "270" заменить цифрой "227";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3, строки "Аральская противочумная станция" цифру "167" заменить цифрой "172";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3, строки "Национальный центр проблем туберкулеза Республики Казахстан" цифру "632" заменить цифрой "690";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3, строки "Республиканская психиатрическая больница строгого наблюдения" цифру "687" заменить цифрой "750".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