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d0ae" w14:textId="d2dd0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Казахстан Н.А. Назарбаева в Соединенное Королевство Великобритании и Северной Ирландии 15-17 ноября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2001 года N 388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соглашений и договоренностей, достигнутых в ходе официального визита Президента Республики Казахстан Н.А.Назарбаева в Соединенное Королевство Великобритании и Северной Ирландии 15-17 ноября 2000 года, и обеспечения дальнейшего развития казахстанско-британского сотрудничества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Казахстан Н.А.Назарбаева в Соединенное Королевство Великобритании и Северной Ирландии 15-17 ноября 2000 года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(по согласованию) и заинтересованным организациям принять конкретные меры по выполнению поручений,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квартал информировать Правительство Республики Казахстан о ходе выполнения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от 26 марта 2001 года N 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План мероприятий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реализации соглашений и договоренностей, достигнутых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ходе официального визита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Казахстан Н.А.Назарбаева в Соединенное Королевство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Великобритании и Северной Ирландии 15-17 ноября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 Мероприятие                  !Срок исполнения!  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 !               !  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     !       3       !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Дальнейшее развитие сотрудничества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секторе транспорта и коммуникаций: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реализация положений Меморандума о     В течение 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взаимопонимании между Правительством   2001 года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и компанией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BAE Systems plc в части, касающейся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контактов в сфере транспорта и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коммуникаций;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разработка и подписание Соглашения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конфиденциальности между  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Казахстана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компанией BAE Systems рlс;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создание рабочей группы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Министерством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компанией ВАЕ Systems рlс;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изучение возможности налаживания       В течение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транзитно-            2001 года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транспортной сфере путем    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совместного использования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Северного коридора Трансазиатской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железнодорожной магистрали;  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проработка возможности участия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британских консалтинговых фирм   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реализации программы                               "Казакстан темiр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реструктуризации железнодорожной                    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отрасли и внедрении современных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информационных систем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перевозочным процессом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Развитие сотрудничества в      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оборонной сфере:                       2001 года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реализация положений Меморандума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взаимопонимании между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Республики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компанией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BAE Systems plc в части,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касающейся контактов в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оборонной сфере;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реализация положений Меморандума       На постоянной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взаимопонимании и сотрудничестве    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оборонной сфере между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обороны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Министерством обороны Соединенного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Великобритании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Северной Ирландии;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реализация положений Протокола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взаимопонимании между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обороны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Министерством обороны Соединенного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Великобритании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Северной Ирландии;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возможности подписания        Первый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Меморандума о взаимопонимании по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вопросам сотрудничества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военных материалов между Министерством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обороны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Министерством обороны Соединенного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Великобритании и Северной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Ирландии;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создание рабочей группы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Министерством обороны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компанией BAE Systems рlс;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визита делегации Штаба     Первое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обороны Соединенного Королевства       полугодие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     2001 года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Республику Казахстан;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необходимых организационно-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подготовительных мероприятий по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открытию военного атташата Республики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в Соединенном Королевстве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Великобритании и Северной Ирландии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военного атташата Соединенного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Королевства Великобритании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Северной Ирландии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усиление взаимодействия в рамках       На постоянной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программы "Партнерство во имя мира"      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 Совета Евро-Атлантического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Партнерства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Североатлантического Договора;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совместного учения 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вооруженных сил Республики             2001 года    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Соединенного Королевства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строительству военного городка;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разработка предложений о возможности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практического сотрудничества в                      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модернизации предприятий военно-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промышленного комплекса Республики              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Казахстан;        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изучение возможностей практического             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реабилитации и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совместной реализации устаревшей                    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авиационной и иной техники военного                 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назначения         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"Казспецэкспорт"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Продолжение казахстанско-             На постоянной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британских консультаций по              основе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двусторонней линии и в рамках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международных организаций по                         Казахстан,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следующим вопросам: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региональная безопасность,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противодействие терроризму и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нелегальной миграции;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противодействие незаконному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производству и распространению                     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наркотических веществ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Создание рабочей группы из           Первый квартал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представителей Министерства            2001 года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экономики и торговли Республики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Казахстан, Министерства транспорта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коммуникаций Республики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компании BAE Systems plc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изучения возможностей развития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области         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машиностроения, новых технологий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других секторах в рамках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программы "Партнерство во имя                        Республиканское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процветания"                                        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"Казакстан темiр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жолы"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Дальнейшее развитие                   На постоянной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сфере малого            основе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среднего предпринимательства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Республике Казахстан: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поиск казахстанских партнеров;                 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содействия британским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предпринимателям, планирующим      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освоить казахстанский рынок;                     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взаимное предоставление                           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(в том числе об                          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инвестиционном и налоговом                          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климате, льготах и преференциях)     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бизнеса,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Дальнейшее развитие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нефтегазовом секторе: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реализации совместных   На постоянной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проектов с британскими компаниями      основе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действующих контрактов;                  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изучение возможности участия                      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британских компаний в реализации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программы развития инфраструктуры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поддержки нефтяных операций и                 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нефтегазового машиностроения;                    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нефтегазовая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предложения компании      Второй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"bр" о создании совместного          квартал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предприятия между Правительством     2001 года     торговли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 компанией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"bр";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финансирования                         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исследования на основе гранта или                  акционерное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технической помощи с привлечением                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казахстанских и британских                         "КазТрансГаз"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консалтинговых и инжиниринговых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компаний для выработки независимой                 закрытое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экспертной оценки по приоритетным                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направлениям экспорта казахстанской               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нефти                                             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компания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транспортировке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"КазТрансОйл"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Направление конкретных                 Первый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инвестиционных проектов британской     квартал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стороне в области развития химической  2001 года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нефтехимической промышленности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Развитие сотрудничества в области      Первый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электроэнергетики:                     квартал 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конкретных              2001 года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инвестиционных проектов  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британской стороне (в частности,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Кербулакской ГЭС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реке Или мощностью 50 МВт;                      открытое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строительство газотурбинной                        акционерное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электростанции мощностью 450                       общество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МВт в Актюбинском области);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возможности участия        Первый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британских компаний в тендере        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поставку оборудования для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модернизации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электрической сети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Дальнейшее развитие сотрудничества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металлургической промышленности:     2001 года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с компанией Ispat  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Interhational возможности    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возобновления сортопрокатного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производства на базе    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производственных мощностей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открытого акционерного общества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"Испат-Кармет";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направление конкретных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инвестиционных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британской стороне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Развитие сотрудничества в области     В течение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сельского хозяйства:                  2001 года     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сотрудничества            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британским Фондом Know-How в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рамках проекта Всемирного Банка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"Постприватизационная поддержка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сельского хозяйства";          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расширение сотрудничества с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британско-швейцарской компанией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"Синджента";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проработка возможности создания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малых предприятий по производству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молочных продуктов глубокой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переработки на базе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предприятий с привлечением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британских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изучение возможностей привлечения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инвестиций и создания совместных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предприятий по выпуску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сельскохозяйственных машин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оборудования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Дальнейшее развитие сотрудничества    На постоянной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области туризма:                       основе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конкретных проектов   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развития туристской инфраструктуры                 туризму и спорту,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Казахстан, в том числе    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Государственной программы            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"Возрождение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исторических центров Шелкового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пути, сохранение и преемственное                   "Шелковый путь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культурного наследия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тюркоязычных государств,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создание инфраструктуры туризма";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расширение сотрудничества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Казахстанской Туристской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Ассоциацией и Ассоциацией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Британских туристических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предоставление 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помощи (на грантовой основе)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обучению казахстанских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специалистов в области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семинарах, проводимых по линии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Британского Совета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Сотрудничество в банковско-            В течение     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финансовой сфере:                      2001 года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развитие сотрудничества с Департаментом             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страхования экспортных кредитов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Соединенного Королевства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Ирландии;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определение возможных направлений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с организацией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British Invisiblеs;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проработка включения Республики                      иностранных дел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в рынок общего страхования и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страхования жизни;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обмен опытом в области ипотечного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кредитования и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дебетовых и кредитных банковских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сотрудничество с британскими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компаниями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обмен опытом с Банком Англии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вопросу деятельности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валютных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Дальнейшее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проекта создания         В течение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Казахстанско-Британского              2001 года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Университета в Республике                           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в соответствии с    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Меморандумом о взаимопонимании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между Министерством образования  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науки Республики Казахстан и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Британским Советом (подготовка 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бизнес-плана, определение партнеров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среди высших учебных заведений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Казахстан, согласование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финансовой схемы и других положений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Меморандума);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изучение возможностей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области науки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научно-технической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 научными центрами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Соединенного Королевства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проработка с Британским Советом       Первое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вопроса о введении финансовых льгот   полугодие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обучения казахстанских студентов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высших учебных заведениях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Соединенного Королевства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создание рабочей группы между         Первый         Министерство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Министерством образования и науки     квартал    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Министерством транспорта и          2001 года     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коммуникаций Республики Казахстан,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одной стороны, и компанией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BAE Systems рlс, с другой,                          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вопросам подготовки инженерно-                   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технических кадров для различных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отраслей промышленности и развития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контактов по линии программы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"Партнерство школ через Интернет"                    экономики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Дальнейшее развитие                   В течение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в сфере охраны         2001 года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окружающей среды и управления              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водными ресурсами:                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проведение консультаций по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проблемам управления трансграничными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водными ресурсами в формате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 Казахстан - Кыргызская            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 - Республика Таджикистан-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Китайская Народная Республика-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Соединенное Королевство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Великобритании и Северной Ирландии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международные организации и фонды,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последующим возможным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подключением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Узбекистан и Туркменистана;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содействие по реабилитации            На постоянной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природной среды бывших ядерных,          основе     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химических и бактериологических                     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полигонов на территории Республики             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Казахстан;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проведение двусторонних                  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консультаций о возможности выработки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совместных программ в области охраны                 энергетики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окружающей среды в районах                           минеральных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нефтедобычи на акватории морей,   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сохранения биоразнообразия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Каспийского моря, осуществление 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по предупреждению                  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нефтяных разливов и реагированию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них, утилизации отходов                        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производства и потребления,                         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мониторинга окружающей среды,                        земельными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экологического образования,                         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привлечения инвестиций для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реализации природоохранных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программ, в частности,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Каспийской экологической программы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Дальнейшее развитие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сотрудничества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завершение строительства            В течение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больничного комплекса на 240        2001 года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коек в городе Астане;                             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привлечение британских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инвестиций и грантов в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фармацевтическую и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медицинскую промышленность;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привлечение британских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инвестиций в создание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централизованной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информационной базы данных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лекарственным средствам;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сотрудничество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защиты здоровья матери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ребенка;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проработка возможности                       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налаживания обмена студентами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стажировок специалистов                          Казахстан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фармацевтической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промышленности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науки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Подготовка и проведение               Четвертый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официального визита Премьер-          квартал       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Министра Соединенного Королевства     2001 года     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Великобритании и Северной Ирландии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Т.Блэйра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Подготовка и проведение               Второе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официального визита Министра          полугодие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иностранных дел Соединенного          2001 года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Королевства Великобритании и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Северной Ирландии Р. Кука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Подготовка и подписание проектов      Первое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следующих соглашений:                 полугодие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между Правительством     2001 года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Соединенного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Королевства Великобритании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Северной Ирландии о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взаимопомощи в таможенных делах;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Соглашение между Правительством                   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 и                             финансовой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Правительством Соединенного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Королевства Великобритании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Северной Ирландии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сотрудничестве и обмене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информацией в области борьбы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экономическими преступлениями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нарушениями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Цай Л.Г.)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