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cebf" w14:textId="adace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Государственной программы "Образование"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2001 года N 389. Утратило силу - постановлением Правительства РК от 11 ноября 2004 г. N 1180 (P041180)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 от 30 сентября 2000 года N 448 </w:t>
      </w:r>
      <w:r>
        <w:rPr>
          <w:rFonts w:ascii="Times New Roman"/>
          <w:b w:val="false"/>
          <w:i w:val="false"/>
          <w:color w:val="000000"/>
          <w:sz w:val="28"/>
        </w:rPr>
        <w:t xml:space="preserve">U000448_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программе "Образование"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"Образование".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Заместителя Премьер-Министра Республики Казахстан Мухамеджанова Б.А.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2 внесены изменения - постановлением Правительства РК от 11 марта 2002 г. N 284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P020284_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27 марта 2001 года N 389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План мероприятий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Государственной программы "Образование"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 Сноска. Внесены изменения - постановлением Правительства РК от 11 марта 2002 г. N 284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P020284_ </w:t>
      </w:r>
      <w:r>
        <w:rPr>
          <w:rFonts w:ascii="Times New Roman"/>
          <w:b w:val="false"/>
          <w:i w:val="false"/>
          <w:color w:val="ff0000"/>
          <w:sz w:val="28"/>
        </w:rPr>
        <w:t xml:space="preserve">  ; от 17 мая 2002 г. N 532 </w:t>
      </w:r>
      <w:r>
        <w:rPr>
          <w:rFonts w:ascii="Times New Roman"/>
          <w:b w:val="false"/>
          <w:i w:val="false"/>
          <w:color w:val="000000"/>
          <w:sz w:val="28"/>
        </w:rPr>
        <w:t xml:space="preserve">  Р020532_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 апреля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420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1. Общая концептуальная часть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  !Мероприятие      !Форма       !Ответственные!Срок      !Источник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п/п!                 !завершения  !за исполнение!исполнения!финансирования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---------------------------------------------------------------------------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Разработать       Постановление  МОН АСП      Декабрь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проект Концепции  Правительства  (по со-      2004 г.   бюджет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непрерывного      Республики     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Разработать        Решения      Акимы         Май       Местные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региональные       акимов       областей,     2001 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         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    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на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2001-2005 годы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2. Дошкольное воспитание и обучение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3. Разработать и      Приказ       МОН АЗО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внедрить           Решения      КСМС МЭТ     2001-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государственные    акимов       Акимы        2003 гг.   бюджеты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общеобязательные               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стандарты         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дошкольного 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воспитания и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Организовать       Приказ       МОН МКИОС    Ноябрь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разработку и       Решения      Акимы        2003-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внедрение в        акимов       областей,    2004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практику работы                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обучения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методические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пособия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детей дошколь-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ного и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возраста серии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"Предшкольная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начальная школа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- непрерывный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процесс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Разработать        Приказ       МОН АЗО      Ноябрь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внедрить         Решения      Акимы        2002-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специальные        акимов       областей,    2003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образователь-     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ные программы,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дидактические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пособия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ограниченными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возможностями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Разработать и      Приказ       МОН АЗО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реализовать        Решения      Акимы        2002-      и местные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программу          акимов       областей,    2003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физического       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 и  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укрепления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здоровья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раннего,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среднего,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старшего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возраста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Принять меры       Решения      Акимы        Декабрь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обеспечению     акимов       областей,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                 городов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 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образования,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осуществляющих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учебниками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методическими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пособиями,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разрешенными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исполнительным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Организовывать     Решения      Акимы        Ноябрь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проводить        акимов       областей     2001-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республиканский                 и гг.        2005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конкурс "Лучший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детский сад года"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Приказ  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Подготовить и      Приказ       МОН МКИОС    Август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издать цветной                               2003 г.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иллюстрированный                                        Другие источники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альбом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"Дошкольное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Казахстана"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казахском,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русском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английском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10.Разработать и      Приказ       МОН АЗО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реализовать                                  2001-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проект программы                             2004 гг.   Другие источники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"Развитие, защита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уход за детьми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раннего возраста"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11.Апробировать и     Приказ       МОН          Декабрь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внедрить междуна-  Решения      Акимы    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родную образова-   акимов       областей,    2005 гг.   Другие источники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тельную технологию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воспитания и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обучения детей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младшего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возраста "Шаг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 шагом"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3. Среднее общее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12.Организовать       Приказ       МОН          Сентябрь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разработку         Решения      Акимы        2002-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внедрение        акимов       областей,    2005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учебников и       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методических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пособий для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коррекционных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13.Организовывать     Приказ       МОН    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апробацию          Решения      Акимы        2001-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учебников и        акимов       областей,    2005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учебно-                        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методических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пособий нового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поколения,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альтернативных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учебников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общеобразователь-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и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коррекционных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режиме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эксперимента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14.Принять меры по    Решения      Акимы        Декабрь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обеспечению        акимов       областей,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                     городов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среднего общего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учебниками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методическими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пособиями,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разрешенными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центральным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исполнительным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органом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15.Проводить          Приказ       МОН          Октябрь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предметные         Решения      Акимы        2002,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олимпиады          акимов       областей     2004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учителей обще-           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образовательных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    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16.Проводить          Приказ       МОН          Апрель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конкурсы среди     Решения      Акимы        2002,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        акимов       областей     2004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по           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внедрению   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инновационных                   Алматы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форм работы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учащимися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воспитанниками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17.Проводить          Приказ       МОН          Март  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конкурсы           Решения      Акимы        2002,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        акимов       областей     2004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по                  и гг.       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проектам программ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"Эффективное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18.Обеспечить         Решения      Акимы        Июнь  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учащихся обще-     акимов       областей 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образовательных                 и гг.        2005 гг.   Другие источники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 из мало-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обеспеченных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семей горячим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питанием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19.Обеспечить         Совместный   МОН, АЗО     Сентябрь   Местные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бесплатный         приказ       Акимы    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медицинский        Решения      областей     2005 гг.   Другие источники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осмотр учащихся,   акимов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воспитанников и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педагогических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4. Повышение уровня образовательных услуг в сельской местности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20.Разработать        Решения      Акимы        Ноябрь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региональные       маслихатов   областей     2001 г.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сельских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дошкольных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21.Обеспечить         Приказ       МОН          Август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подготовку,        Решения      Акимы        2001-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переподготовку     акимов       областей     2005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педагогических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кадров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сельских и мало-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22.Создать            Решения      Акимы        Ноябрь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эксперименталь-    акимов       областей     2001 г.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ные площадки по    Приказ       МОН              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апробации новых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методик 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готовки педагогов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сельских обще-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23.Обеспечить         Приказ       МОН          Декабрь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сельские школы     Решения      Акимы    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пакетом при-       акимов       областей     2002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кладных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компьютерных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лабораторных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практических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занятий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основам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естественных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гуманитарных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24.Подготовить        Отчет        МОН          Сентябрь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методические       Правитель-   АТиС         2001 г.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рекомендации по    ству РК      АЗО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внешкольных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мероприятий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25.Обобщить и         Приказ       МОН          Декабрь    Местные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распространить     Решения      Акимы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опыт и практику    акимов    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работы ряда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сельских школ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новых социально-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экономических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условиях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5. Начальное и среднее профессиональное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26.Разработать    Рекомендации   Республиканская     Май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рекомендации                  трехсторонняя      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 вопросам                   комиссия по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профессио-                    социальному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нального                      партнерству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в                 регулированию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рамках                        социальных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социального                   трудовых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партнерства                   отношений (по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27.Организовать       Приказ       МОН    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разработку и                    КСМС         2001-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внедрение                       МЭТ  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общеобязательных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стандартов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28.Разработать        Постано-     МОН    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программу          вление                    2002 г.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подготовки         Правитель-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учебников и        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учебно-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методических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пособий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дисциплинам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29.Создать механизм   Региональные Акимы        Ноябрь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прогнозирования,   программы    областей     2001-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мониторинга        профес-      и гг.        2005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государствен-    сионального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ного регулирования образования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подготовки         молодежи и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специалистов       обучения     МТСЗ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среднего звена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потребностями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рынка труда 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населения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регионам 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всей республике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30.Принять меры по    Решения      Акимы        Декабрь    Местный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обеспечению        акимов       областей и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трудоустройства                 гг.Астаны,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выпускников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колледжей,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 и лицеев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31.Разработать        Постано-     МОН, акимы   Май        Местные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программу          вление       областей     2001 г.    Другие источники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информатизации     Правитель-   и гг.Астаны,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учебных заведений  ства        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начального и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среднего про-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фессионального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6. Высшее и послевузовское профессиональное образование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32.Определить         Совместные   МОН,         Июнь  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базовые            приказы      заинте-      2001 г.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организации для                 ресованные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проведения                     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практики,                       и ведомства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лабораторных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занятий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исследователь-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ских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студентов,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магистрантов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аспирантов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33.Разработать        Совместный   МЭТ          Ноябрь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методику           приказ       МТСЗ         2003 г.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определения                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прогнозной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потребности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экономики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специалистах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высшим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образованием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 7. Интеграция науки 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34.Разработать        Постано-     МОН МЭТ      Сентябрь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проект             вление       МЭМР         2001 г.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Концепции          Правитель-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интеграции         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науки и  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35.Внедрить новые     Отчет        МОН    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информационные     Правитель-   МТК          2001-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технологии и       ству                      2003 гг.   Другие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телекоммуникацион- Республики                           источники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ные сети,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развивать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оказывать 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держку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центров высших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заведений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научно-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исследовательских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институтов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8. Совершенствование воспитательной работы и дополнительного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36.Обеспечить         Постано-     Акимы        Ежегодно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организацию        вление       областей          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летнего отдыха,    Правитель-   и гг.            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оздоровления и     ства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занятости детей    Республики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подростков       Казахстан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37.Создавать          Отчет        Акимы        Июнь      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временные          Правитель-   областей     2001-      работодателей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рабочие места      ству         Конфедерация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обучающихся    Республики   работодателей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учебных          Казахстан    (по согласо-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заведениях                      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профессионального          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период летних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каникул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38.Организовывать     Приказы      МОН          Март  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республиканские    Решения      Акимы        2001-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соревнования,      акимов       областей и   2005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конкурсы, смотры,               гг.Астаны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олимпиады                       и Алматы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39.Провести серию     Приказ       МОН          Май   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семинаров-         Решения      Акимы        2001-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совещаний с        акимов       областей     2005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руководящими             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работниками                   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внешкольных     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дополнительного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40.Организовать в     Отчет        МКИОС  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    Правитель-   МОН          2001-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средствах мас-     ству              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совой информации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специальные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просветительные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обучающие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числе по правовому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просвещению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молодежи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41.Обеспечивать       Решения      Акимы        Апрель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организацию        акимов       всех     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воспитательной                  уровней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работы по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обучающихся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воспитанников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(клубы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интересам,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студии)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9.Формирование законодательной и иной нормативной правовой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системы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42.Разработать и      Решения      Акимы        Сентябрь   Местные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обеспечить         акимов       областей     2001-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реализацию         Отчет        и гг.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Правил             Правитель-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размещения         ству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государственного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заказа по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осуществлению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детей от 1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 6(7) лет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являющихся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предприятиями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43.Разработать и      Постано-     МОН       Декабрь       Местные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внедрить типовые   вление       Акимы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штаты работников   Правитель-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общеобразователь-  ства  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школ, в т.ч.   Республики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малокомплектных    Казахстан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школ, интернатов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 сельских       акимов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школах, дошколь-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ных, внешкольных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44.Разработать и      Постано-     МОН          Декабрь    Местные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внедрить типовые   вление       Акимы        2001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штаты работников   Правитель-  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учебных заведений  ства  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начального и       Республики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среднего профес-   Казахстан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сионального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        акимов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45.Разработать единую Приказ       МОН АСП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государственную    Отчет        (по согла-   2001 г.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систему оценки     Правитель-   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качества образо-   ству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вания с целью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реализации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международных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соглашений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признании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документов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образовании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 10. Совершенствование управления системой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46.Обеспечить         Совместный   Агентство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дальнейшее со-     приказ       РК по        2001-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вершенствование                 статистике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системы                    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показателей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47. (исключена - N 532 от 17.05.2002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48.Проводить          Решения      Акимы        Апрель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конкурсы среди     акимов       областей     2002-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специалистов                    и гг.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отделов,    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управлений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(департаментов)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"В XXI век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языком"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49.Внедрить инфор-    Приказ       МОН МТК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мационную систему  Решения      Акимы        2002 г.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управления         акимов       всех             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образованием                    уровней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всех уровней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11. Развитие финансово-экономических механизмов обеспечения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50.Обеспечить         Решение      Акимы        Сентябрь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финансирование     акимов       областей     2001 г.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Фондов всеобуча          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 всех государ-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ственных обще-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школах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51.Учреждать          Постано-     МОН    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государственные    вление                    2002 г.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именные стипендии  Правитель-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одаренных,     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талантливых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учащихся и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студентов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52.Проводить благо-   Решения      Акимы        Май   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творительные       акимов       областей 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акции в поддержку               и гг.Астаны,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педагогов-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пенсионеров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53.Совершенствовать   Постано-     МОН    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формы и правила    вление       МФ           2003 г.    и местные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предоставления     Правитель-                    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образовательных    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грантов и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кредитов, диф-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ференцированных   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соответствии     Правитель-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необходимыми     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затратами на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подготовку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специалистов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высшим и средним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образованием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направлениям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54.Совершенствовать   Постано-     МОН          май   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механизм           вление                    2003 г.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погашения          Правитель-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государственных    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образовательных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студенческих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55.Принять меры по    Решения      Акимы        Май   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сохранению         акимов       областей 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вечерней формы                  и гг.Астаны,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получения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среднего общего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12. Стабилизация и развитие сети организаций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56.Разработать        Постано-     МОН МЭТ    Декабрь 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программу          вление       МЭМР       2002 г.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становления и      Правитель-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развития           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индустрии       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57.Организовать       Приказ       МОН МЭТ    Март    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пилотный проект    Решения      Акимы      2002- 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"Модельный пред-   акимов       областей   2005 гг.    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школьный класс"                 и гг.                   источники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 базе 300 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сельских обще-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 и дошколь-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организаций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58.Организовывать и   Решения      Акимы      Ноябрь  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развивать сеть     акимов       областей   2001- 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предшкольных                    и гг.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классов и групп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 дошкольных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организациях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общеобразователь-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школах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59.Принять меры по    Решения      Акимы      Март    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сохранению и       акимов       областей   2003- 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развитию сети                   и гг.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дошкольных  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организаций, в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том числе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специальных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коррекционных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60.Принять меры по    Решения      Акимы      Август  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развитию сети      акимов       областей   2001-  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внешкольных        Приказ       и гг.      2002 гг.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организаций,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центров досуга и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отдыха по месту                 МОН,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жительства                      АТиС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населения,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оздоровительных,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трудовых,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туристических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других лагерей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61.Принять меры по    Решения      Акимы        Декабрь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развитию специ-    акимов       областей     2001 г.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ализированных      Приказ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 (для одарен-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ных детей),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коррекционных              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школ, классов,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центров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детей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ограниченными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возможностями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развитии,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временные приюты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для проблемных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детей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13.Подготовка кадров и повышение квалификации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62.Обеспечить         Решения      Акимы        Июнь  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подготовку и       акимов       областей     2001-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переподготовку     Приказ       и гг.        2005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учителей школ к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внедрению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учебников нового                МОН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поколения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63.Провести           Приказ       МОН        Сентябрь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республиканские    Решения      Акимы      2001, 2002,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семинары-          акимов       областей   2004 гг.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совещания по             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проблемам                      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дошкольного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воспитания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обучения детей,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преемственности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предшкольной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начальной школой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64.Разрабатывать и    Проект       МОН МЭТ    Май     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утверждать         инди-        МФ         2001-  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индикативный план  кативного           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подготовки научно- плана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педагогических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кадров через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магистратуру,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аспирантуру,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докторантуру,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переводов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должности СНС,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приемов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стажировку,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исходя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региональных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потребностей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65.Повышать           Приказ       МОН МИД      Июнь       В соответствии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квалификацию                                 2001-      с соглашениями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научно-                                      2005 гг.   и договорами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педагогических                                          международными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кадров в рамках                                         и зарубежными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проектов между-                                         организациями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народных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зарубежных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66.Организовывать     Приказ       МОН          Май    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подготовку,        Решения      Акимы    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переподготовку     акимов       областей,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повышение                     гг.Астаны,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квалификации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профессионально-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педагогических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кадров профес-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сиональных школ,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лицеев, колледжей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 других учебно-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производственных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структур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67.Организовывать     Приказ       МОН АЗО      Июнь  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переподготовку                  Акимы        2001-      бюджет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педагогического                 областей,   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персонала на                    гг.Астаны,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базе существующих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68.Принять меры по    Решения      Акимы        Сентябрь   Местные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организации        акимов       областей     2002-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методической                    и гг.Астаны, 2005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работы в                 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управлениях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(департаментах),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отделах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14. Информатизация системы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69.Завершить          Отчеты       МОН    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реализацию         Админи-      Акимы        2001 г.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Государственной    страции      областей         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программы          Президента   и гг.                   Займ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Президента         Республики   Астаны                  Азиатского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Республики         Казахстан,   и Алматы                Банка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Казахстан          Правитель-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информатизации     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системы среднего  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70.Обеспечить         Отчет        МОН          Декабрь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информатизацию     Правитель-   Акимы    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учебных заведений  ству         областей     2005 гг.   Средства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начального и       Республики   и гг.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среднего профес-   Казахстан    Астаны,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сионального        Приказ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независимо от      акимов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форм собствен-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ности и поэтапное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подключение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 сети "Интернет"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71. Осуществить       Отчет        МОН          Декабрь   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информатизацию     Правитель-   Акимы        2001-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дошкольных органи- ству         областей     2005 гг.   Средства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заций, государст-  Республики   и гг.                  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венных организаций Казахстан    Астаны,              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высшего профес-    Приказ      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сионального        Решения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  и     акимов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подключение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 сети "Интернет"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72.Обеспечить         Приказ       МОН          Май    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подготовку и       Решения      Акимы        2001-  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переподготовку     акимов       областей     2005 гг.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педагогических           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с целью                       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реализации задач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информатизации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73.Разработать и      Приказ       МОН          Декабрь    Республиканский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внедрить сис-      Решения      Акимы        2005 г.    и местные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тематизированные   акимов       областей                бюджеты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пакеты обучающих                и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программ для                    Астаны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организаций всех                и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уровней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образования,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том числе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коррекционных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учреждений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