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2848" w14:textId="9212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Турецкой Республики о взаимном предоставлении земельных участков для строительства зданий дипломатических представительств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2001 года N 396. Утратило силу - постановлением Правительства РК от 24 октября 2001 г. N 1360 ~P011360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Соглашения между Правительством Республики Казахстан и Правительством Турецкой Республики о взаимном предоставлении земельных участков для строительства зданий дипломатических представительств.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провести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переговоры с турецкой стороной и по достижении договоренности заключить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имени Правительства Республики Казахстан указанное Соглашение, разрешив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вносить изменения и дополнения, не имеющие принципиального характера.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между Правительством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Правительством Турецкой Республики о взаимном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предоставлении земельных участков для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зданий дипломатических представительств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Турецкой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Республики, именуемые в дальнейшем "Стороны",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целях обеспечения надлежащих условий пребывания и работы дипломатических представительств и консульских учреждений Республики Казахстан в Турецкой Республике и Турецкой Республики в Республике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Венскую Конвенцию о дипломатических сношениях от 18 апреля 1961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B935300_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предоставляет турецкой Стороне сроком на 99 лет в безвозмездное пользование земельные участки, расположенные в городе Астане, в Караоткель, обшей площадью 12600 квадратных метров, и микрорайоне Молодежный, общей площадью 17600 квадратных 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обязуется бесплатно предоставить турецкой Стороне участок и здание канцелярии Посольства Турецкой Республики, расположенное по адресу: Республика Казахстан, город Алматы, ул. Толе би, 29, общей площадью 465 квадратных метров и прилегающие к нему земельные участки площадью 1700 и 2200 квадратных метров, до окончания строительства Посольства Турецкой Республики в городе 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Вышеуказанные земельные участки в городе Астане будут предоставлены турецкой Стороне не обремененные неотделимым недвижимым имуществом.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Турецкая Сторона на вышеуказанных участках в городе Астане может построить сооружения, необходимые для функционирования Посольства Турецкой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Турецкая Сторона предоставляет казахстанской Стороне сроком на 99 лет в безвозмездное пользование участок под номером 25016/3, площадью 4294 квадратных метров, участок под номером 25016/4, площадью 4066 квадратных метров и участок под номером 25012/6, площадью 2810 квадратных метров, расположенные в дипломатическом городке Оран города Анкары Турецкой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Вышеуказанные земельные участки в городе Анкаре будут предоставлены казахстанской Стороне не обремененные неотделимым недвижимым имуществом.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на указанных участках в городе Анкара может построить сооружения, необходимые для функционирования Посольства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Турецкая Сторона обязуется оплачивать арендную плату здания Посольства Республики Казахстан, расположенного по адресу: Турецкая Республика, город Анкара, Ебуззия Тевфик Сокак 6, Чанкая-Анкара, общей площадью 652 квадратных метров, до окончания строительства здания Посольства Республики Казахстан в городе Анкара.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Посольство Республики Казахстан в Турецкой Республике пожелает поменять здание, в котором располагается в настоящее время, то сумма арендной платы, которая турецкая Сторона обязуется оплачивать, не должна превышать 60000 долларов США в год. При этом выбор нового здания будет осуществлен казахстанской Стороной при сотрудничестве с турецкой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Турецкая Сторона окажет содействие в предоставлении здания для консульского представительства Республики Казахстан в городе Стамбул.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Здания, сооружения и земельные участки, указанные в статьях 1 и 2 настоящего Соглашения, передаются свободными от долгов, обременении и прав третьих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обязуются не передавать участки, указанные в настоящем Соглашении, другим физическим или юридическим лицам без разрешения министерства иностранных дел страны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обязуются соблюдать действующее в странах пребывания национальное законодательство в области градостроительства и архитектуры.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Земельные участки и здания, указанные в статьях 1 и 2 настоящего Соглашения, освобождаются от всех видов налогов, сборов и пошлин, налагаемых страной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расходы на ремонт, электро-, газо-, водо- и теплоснабжение, услуги связи будут оплачиваться дипломатическими представительствами Сторон согласно нормативам и тарифам, действующим в стране пребывания для дипломатических представительств.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Аренда служебных и жилых помещений, за исключением вышеупомянутых в статьях 1 и 2 настоящего Соглашения, осуществляется Сторонами по отдельным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споры, которые могут возникнуть в связи с толкованием и применением положений настоящего Соглашения, Стороны будут решать путем взаимных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Сторон, в настоящее Соглашение могут быть внесены изменения и дополнения, которые оформляются отдельными протоколами, являющимися неотъемлемыми частями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Настоящее Соглашение вступает в силу с даты получения последнего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письменного уведомления о выполнении Сторонами внутригосударственных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процедур, необходимых для вступления его в 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___________ "______" _______2001 г., в двух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экземплярах, каждый на казахском, турецком, русском и английском языках,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возникновения разногласий в толковании положений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Стороны будут обращаться к тексту на английском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Правительство                          За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                      Турецкой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                      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