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b296" w14:textId="a7fb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организаций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2001 года N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научно-исследовательских и опытно-конструкторских работ в области комплексной переработки минерального сырья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 Министерства энергетики и минеральных ресурсов Республики Казахстан путем присоединения к нему Республиканского государственного предприятия на праве хозяйственного ведения«"Жезказганредмет" Министерства энергетики и минеральных 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Республиканскому государственному предприятию на праве хозяйственного ведения "Национальный центр по комплексной переработке минерального сырья Республики Казахстан" Министерства энергетики и минеральных ресурсов Республики Казахстан создать дочернее государственное предприятие "Жезказганредмет".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энергетики и минеральных ресурсов Республики Казахстан принять необходимые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изменение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24 октября 2000 года N 1587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P001587_ </w:t>
      </w:r>
      <w:r>
        <w:rPr>
          <w:rFonts w:ascii="Times New Roman"/>
          <w:b w:val="false"/>
          <w:i w:val="false"/>
          <w:color w:val="000000"/>
          <w:sz w:val="28"/>
        </w:rPr>
        <w:t>
 "О перечне объектов государственной собственности, не подлежащих приватизации" (САПП Республики Казахстан, 2000 г., N 43, ст. 513):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 « "1-1. Установить, что Республиканское государственное предприятие "Национальный центр по комплексной переработке минерального сырья Республики Казахстан"»Министерства энергетики и минеральных ресурсов Республики Казахстан и его дочернее государственное предприятие "Жезказганредмет" не подлежат приватизации и ее предварительным стадиям.";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