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ad64" w14:textId="9d5a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марта 1998 года N 231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2001 года N 403 . Утратило силу - постановлением Правительства РК от 29 мая 2002 г. N 594 ~P020594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марта 1998 года N 231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активизации работы совместных межправительственных комиссий по сотрудничеству с зарубежными странами" (САПП Республики Казахстан, 1998 года, N 8, статья 56)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 изложить в новой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от 29 марта 2001 года N 403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Состав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сопредседателей казахстанской части совместных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межправительственных комиссий по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 зарубежными странами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Казахстанско-азербайджанская          -    Школьник Владимир Сергеевич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по экономическому                 Заместитель Премьер-Министра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сотрудничеству                             Министр энергетики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минеральных ресурсов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Казахстанско-армянская комиссия       -    Кожаков Асан Егинбаевич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торгово-экономическому                  Председатель Комитета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сотрудничеству                             делам Содружества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Министерства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Казахстанско-белорусская комиссия      -   Школьник Владимир Сергеевич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торгово-экономическому                  Заместитель Премьер-Министра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сотрудничеству                             Министр энергетики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Казахстанско-грузинская комиссия по    -   Кулибаев Тимур Аскарович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торгово-экономическому                     президент ЗАО"Национальная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сотрудничеству                             компания по транспортировке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нефти "КазТрансОйл"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Казахстанско-кыргызская совместная     -   Ахметов Даниал Кенжетаевич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                                   Первый заместитель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Министра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Казахстанско-молдавская смешанная      -   Кулмаханов Шалбай Кулмаханович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по экономическому                 Председатель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сотрудничеству                             Республики Казахстан по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чрезвычайным ситуациям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Казахстанско-российская комиссия       -   Ахметов Даниал Кенжетаевич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сотрудничеству                          Первый заместитель Премьер-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Казахстанско-российская                -   Андрющенко Александр Иванович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подкомиссия по приграничному               вице-Министр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Казахстанско-российская                -   Школьник Владимир Сергеевич 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подкомиссия по комплексу                   Заместитель Премьер-Министра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"Байконур"                                 Министр энергетики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минеральных ресурсов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Казахстанско-российская                -   Масимов Карим Кажимканович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подкомиссия по транспорту                  Министр транспорта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коммуникаций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Казахстанско-таджикская комиссия       -   Школьник Владимир Сергеевич 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экономическому сотрудничеству           Заместитель Премьер-Министра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Министр энергетики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минеральных ресурсов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Казахстанско-туркменская               -   Ахметов Даниал Кенжетаевич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совместная комиссия по                     Первый заместитель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экономическому сотрудничеству              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Казахстанско-узбекская комиссия        -   Ахметов Даниал Кенжетаевич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двустороннему сотрудничеству            Первый заместитель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Казахстанско-украинская комиссия       -   Школьник Владимир Сергеевич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экономическому сотрудничеству           Заместитель Премьер-Министра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Министр энергетики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минеральных ресурсов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Казахстанско-американская              -   Токаев Касымжомарт Кемелевич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совместная комиссия                        Премьер-Министр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Идрисов Ерлан Абильфаизович 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Министр иностранных дел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заместитель сопредседателя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Казахстанско-болгарская комиссия       -   Байменов Алихан Мухамедьевич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торгово-экономическим связям и          Министр труда и социальной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научно-техническому сотрудничеству         защиты населения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Казахстанско-британский торгово-       -   Джандосов Ураз Алиевич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промышленный совет                        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Казахстанско-венгерская комиссия       -   Мынбаев Сауат Мухаметбаевич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торгово-экономическому                     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казахстанско-     -   Елеманов Болат Далдаевич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вьетнамская совместная комиссия            первый вице-Министр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торгово-экономическому                  минеральных ресурсов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Казахстанско-германская рабочая        -   Кулекеев Жаксыбек Абдрахметович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по торгово-экономическому           - Министр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Рабочая группа "Казахстан-Нижняя       -   Кулекеев Жаксыбек Абдрахметович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Саксония"                                  - Министр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Казахстанско-германская                -   Тасмагамбетов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комиссия              Имангали Нургалиевич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вопросам этнических немцев,             Заместитель Премьер-Министра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проживающих в Республике Казахстан         Республики Казахстан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Казахстанско-германская смешанная      -   Сарсенбаев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по вопросам культурного           Алтынбек Сарсенбаевич 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сотрудничества                             Министр культуры, информации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общественного согласия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Совет сотрудничества "Республика       -   Тлеубердин Алтай Аблаевич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- Европейский Союз"              Руководитель Канцелярии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Премьер-Министра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Казахстанско-египетская                -   Сарсенбаев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комиссия по           Алтынбек Сарсенбаевич -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торгово-экономическому, культурно-         культуры,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гуманитарному и научно-                    общественного согласия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техническому сотрудничеству                Республики Казахстан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Казахстанско-израильская комиссия      -   Тасмагамбетов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торгово-экономическому связям           Имангали Нургалиевич -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Межправительственная казахстанско-     -   Школьник Владимир Сергеевич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индийская совместная комиссия по           Заместитель Премьер-Министра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торгово-экономическому, научно-            Министр энергетики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техническому, промышленному и             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культурному сотрудничеству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Казахстанско-иранская                  -   Масимов Карим Кажимканович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комиссия по           Министр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коммуникаций торгово-экономическому,      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научно-техническому и культурному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казахстанско      -   Какимжанов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испанская комиссия по торгово-             Зейнулла Халидоллович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экономическому сотрудничеству              Министр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казахстанско-     -   Есенбаев Мажит Тулеубекович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итальянская рабочая группа по              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промышленному и экономическому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сотрудничеству и обмену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Казахстанско-катарская совместная      -   Байменов Алихан Мухамедьевич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на высоком уровне                 Министр труда и социальной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защиты населения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Казахстанско-китайская                 -   Масимов Карим Кажимканович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комиссия              Министр транспорта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торгово-экономическому                  коммуникаций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Казахстанско-латвийская                -   Кулекеев Жаксыбек Абдрахметович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комиссия по           - Министр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торгово-экономическому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Совместная казахстанско-ливийская      -   Каппаров Нурлан Джамбулович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межправительственная комиссия              вице-Министр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минеральных ресурсов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Казахстанско-литовская                 -   Кулекеев Жаксыбек Абдрахметович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комиссия по           - Министр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торгово-экономическому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Совместный казахстанско-               -   Абыкаев Нуртай Абыкаевич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малазийский торгово-экономический          первый вице-Министр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                                   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Межправительственная казахстанско-     -   Бектурганов Нуралы Султанович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монгольская комиссия по торгово-           Министр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экономическому, научно-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техническому и культурному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Межправительственная казахстанско-     -   Шукпутов Андарь Маулешевич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пакистанская совместная комиссия по        Министр природных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торгово-экономическому, научно-           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техническому и культурному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Казахстанско-палестинская комиссия     -   Дунаев Арман Галиаскарович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торгово-экономическому                  директор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 государственного заимствования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Казахстанско-польская комиссия по      -   Мынбаев Сауат Мухаметбаевич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торгово-экономическому                     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Казахстанско-румынская комиссия по     -   Кулмаханов Шалбай Кулмаханович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торгово-экономическому и научно-           Председатель Агентства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техническому сотрудничеству                Республики Казахстан по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чрезвычайным ситуациям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Казахстанско-саудовская комиссия по    -   Есенбаев Мажит Тулеубекович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торгово-экономическому, научно-            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техническому и культурному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Казахстанско-словацкая комиссия по     -   Абыкаев Нуртай Абыкаевич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торгово-экономическому и научно-           первый вице-Министр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техническому сотрудничеству               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казахстанско-     -   Куанышев Дулат Оразбекович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таиландская совместная комиссия по         Министр иностранных дел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торгово-экономическому сотрудничеству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казахстанско-     -   Тасмагамбетов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турецкая экономическая комиссия            Имангали Нургалиевич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Казахстанско-финская комиссия по       -   Куанышев Дулат Оразбекович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торгово-экономическому                     вице-Министр иностранных дел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Казахстанско-французская               -   Джандосов Ураз Алиевич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рабочая              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группа по экономическому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Казахстанско-чешская комиссия по       -   Абыкаев Нуртай Абыкаевич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торгово-экономическому                     первый вице-Министр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Казахстанско-швейцарская комиссия      -   Куанышев Дулат Оразбекович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торгово-экономическому                  вице-Министр иностранных дел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Казахстанско-эмиратская совместная     -   Байменов Алихан Мухамедьевич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по торгово-экономическому         Министр труда и социальной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сотрудничеству                             защиты населения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Казахстанско-эстонская                 -   Кулекеев Жаксыбек Абдрахметович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межправительственная комиссия по           - Министр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торгово-экономическому сотрудничеству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Казахстанско-южнокорейская             -   Тасмагамбетов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по торгово-экономическому         Имангали Нургалиевич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научно-техническому сотрудничеству      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Казахстанско-японский комитет по       -   Токаев Касымжомарт Кемелевич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экономическому сотрудничеству              Премьер-Министр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