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d5d4e" w14:textId="9fd5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свободы вероисповедания"</w:t>
      </w:r>
    </w:p>
    <w:p>
      <w:pPr>
        <w:spacing w:after="0"/>
        <w:ind w:left="0"/>
        <w:jc w:val="both"/>
      </w:pPr>
      <w:r>
        <w:rPr>
          <w:rFonts w:ascii="Times New Roman"/>
          <w:b w:val="false"/>
          <w:i w:val="false"/>
          <w:color w:val="000000"/>
          <w:sz w:val="28"/>
        </w:rPr>
        <w:t>Постановление Правительства Республики Казахстан от 29 марта 2001 года N 407</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свободы вероисповедания". </w:t>
      </w:r>
    </w:p>
    <w:bookmarkStart w:name="z1" w:id="0"/>
    <w:p>
      <w:pPr>
        <w:spacing w:after="0"/>
        <w:ind w:left="0"/>
        <w:jc w:val="both"/>
      </w:pPr>
      <w:r>
        <w:rPr>
          <w:rFonts w:ascii="Times New Roman"/>
          <w:b w:val="false"/>
          <w:i w:val="false"/>
          <w:color w:val="000000"/>
          <w:sz w:val="28"/>
        </w:rPr>
        <w:t>
     Сноска. Проект отозван из Мажилиса - постановлением Правительства РК от 4 сентября 2001 г. </w:t>
      </w:r>
      <w:r>
        <w:rPr>
          <w:rFonts w:ascii="Times New Roman"/>
          <w:b w:val="false"/>
          <w:i w:val="false"/>
          <w:color w:val="000000"/>
          <w:sz w:val="28"/>
        </w:rPr>
        <w:t xml:space="preserve">N 1136 </w:t>
      </w:r>
      <w:r>
        <w:rPr>
          <w:rFonts w:ascii="Times New Roman"/>
          <w:b w:val="false"/>
          <w:i w:val="false"/>
          <w:color w:val="000000"/>
          <w:sz w:val="28"/>
        </w:rPr>
        <w:t xml:space="preserve">. </w:t>
      </w:r>
      <w:r>
        <w:br/>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Проект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внесении изменений и дополнений в некоторые </w:t>
      </w:r>
    </w:p>
    <w:p>
      <w:pPr>
        <w:spacing w:after="0"/>
        <w:ind w:left="0"/>
        <w:jc w:val="both"/>
      </w:pPr>
      <w:r>
        <w:rPr>
          <w:rFonts w:ascii="Times New Roman"/>
          <w:b w:val="false"/>
          <w:i w:val="false"/>
          <w:color w:val="000000"/>
          <w:sz w:val="28"/>
        </w:rPr>
        <w:t xml:space="preserve">             законодательные акты Республики Казахстан по </w:t>
      </w:r>
    </w:p>
    <w:p>
      <w:pPr>
        <w:spacing w:after="0"/>
        <w:ind w:left="0"/>
        <w:jc w:val="both"/>
      </w:pPr>
      <w:r>
        <w:rPr>
          <w:rFonts w:ascii="Times New Roman"/>
          <w:b w:val="false"/>
          <w:i w:val="false"/>
          <w:color w:val="000000"/>
          <w:sz w:val="28"/>
        </w:rPr>
        <w:t xml:space="preserve">                  вопросам свободы вероисповедания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Внести изменения и дополнения в следующие законодательные акты </w:t>
      </w:r>
    </w:p>
    <w:p>
      <w:pPr>
        <w:spacing w:after="0"/>
        <w:ind w:left="0"/>
        <w:jc w:val="both"/>
      </w:pP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15 января 1992 г. "О свободе вероисповедания и религиозных объединениях" (Ведомости Верховного Совета Республики Казахстан, 1992 г., N 4, ст. 84; Ведомости Парламента Республики Казахстан, 1995 г., N 20, ст. 120, 121; 1997 г., N 13-14, ст. 205): </w:t>
      </w:r>
    </w:p>
    <w:p>
      <w:pPr>
        <w:spacing w:after="0"/>
        <w:ind w:left="0"/>
        <w:jc w:val="both"/>
      </w:pPr>
      <w:r>
        <w:rPr>
          <w:rFonts w:ascii="Times New Roman"/>
          <w:b w:val="false"/>
          <w:i w:val="false"/>
          <w:color w:val="000000"/>
          <w:sz w:val="28"/>
        </w:rPr>
        <w:t xml:space="preserve">      1) в заголовке главы I цифру "I" заменить цифрой "1"; </w:t>
      </w:r>
    </w:p>
    <w:p>
      <w:pPr>
        <w:spacing w:after="0"/>
        <w:ind w:left="0"/>
        <w:jc w:val="both"/>
      </w:pPr>
      <w:r>
        <w:rPr>
          <w:rFonts w:ascii="Times New Roman"/>
          <w:b w:val="false"/>
          <w:i w:val="false"/>
          <w:color w:val="000000"/>
          <w:sz w:val="28"/>
        </w:rPr>
        <w:t xml:space="preserve">      2) статью 1 изложить в следующей редакции: </w:t>
      </w:r>
    </w:p>
    <w:p>
      <w:pPr>
        <w:spacing w:after="0"/>
        <w:ind w:left="0"/>
        <w:jc w:val="both"/>
      </w:pPr>
      <w:r>
        <w:rPr>
          <w:rFonts w:ascii="Times New Roman"/>
          <w:b w:val="false"/>
          <w:i w:val="false"/>
          <w:color w:val="000000"/>
          <w:sz w:val="28"/>
        </w:rPr>
        <w:t xml:space="preserve">      "Статья 1. Задачи Закона </w:t>
      </w:r>
    </w:p>
    <w:p>
      <w:pPr>
        <w:spacing w:after="0"/>
        <w:ind w:left="0"/>
        <w:jc w:val="both"/>
      </w:pPr>
      <w:r>
        <w:rPr>
          <w:rFonts w:ascii="Times New Roman"/>
          <w:b w:val="false"/>
          <w:i w:val="false"/>
          <w:color w:val="000000"/>
          <w:sz w:val="28"/>
        </w:rPr>
        <w:t xml:space="preserve">      Настоящий Закон гарантирует реализацию прав граждан на свободу вероисповедания, закрепленную Конституцией Республики, а также международными актами и соглашениями о правах человека, регулирует правоотношения в этой области и определяет правовое положение религиозных объединений. </w:t>
      </w:r>
    </w:p>
    <w:p>
      <w:pPr>
        <w:spacing w:after="0"/>
        <w:ind w:left="0"/>
        <w:jc w:val="both"/>
      </w:pPr>
      <w:r>
        <w:rPr>
          <w:rFonts w:ascii="Times New Roman"/>
          <w:b w:val="false"/>
          <w:i w:val="false"/>
          <w:color w:val="000000"/>
          <w:sz w:val="28"/>
        </w:rPr>
        <w:t xml:space="preserve">      Осуществление свободы распространения религиозных убеждений может быть ограничено только законодательными актами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p>
      <w:pPr>
        <w:spacing w:after="0"/>
        <w:ind w:left="0"/>
        <w:jc w:val="both"/>
      </w:pPr>
      <w:r>
        <w:rPr>
          <w:rFonts w:ascii="Times New Roman"/>
          <w:b w:val="false"/>
          <w:i w:val="false"/>
          <w:color w:val="000000"/>
          <w:sz w:val="28"/>
        </w:rPr>
        <w:t xml:space="preserve">      3) дополнить статьей 1-1 следующего содержания: </w:t>
      </w:r>
    </w:p>
    <w:p>
      <w:pPr>
        <w:spacing w:after="0"/>
        <w:ind w:left="0"/>
        <w:jc w:val="both"/>
      </w:pPr>
      <w:r>
        <w:rPr>
          <w:rFonts w:ascii="Times New Roman"/>
          <w:b w:val="false"/>
          <w:i w:val="false"/>
          <w:color w:val="000000"/>
          <w:sz w:val="28"/>
        </w:rPr>
        <w:t xml:space="preserve">      "Статья 1-1. Основные термины и понятия, используемые в настоящем Законе </w:t>
      </w:r>
    </w:p>
    <w:p>
      <w:pPr>
        <w:spacing w:after="0"/>
        <w:ind w:left="0"/>
        <w:jc w:val="both"/>
      </w:pPr>
      <w:r>
        <w:rPr>
          <w:rFonts w:ascii="Times New Roman"/>
          <w:b w:val="false"/>
          <w:i w:val="false"/>
          <w:color w:val="000000"/>
          <w:sz w:val="28"/>
        </w:rPr>
        <w:t xml:space="preserve">      В настоящем Законе используются следующие термины и понятия: </w:t>
      </w:r>
    </w:p>
    <w:p>
      <w:pPr>
        <w:spacing w:after="0"/>
        <w:ind w:left="0"/>
        <w:jc w:val="both"/>
      </w:pPr>
      <w:r>
        <w:rPr>
          <w:rFonts w:ascii="Times New Roman"/>
          <w:b w:val="false"/>
          <w:i w:val="false"/>
          <w:color w:val="000000"/>
          <w:sz w:val="28"/>
        </w:rPr>
        <w:t xml:space="preserve">      вероисповедание - принадлежность к какой-либо религии; </w:t>
      </w:r>
    </w:p>
    <w:p>
      <w:pPr>
        <w:spacing w:after="0"/>
        <w:ind w:left="0"/>
        <w:jc w:val="both"/>
      </w:pPr>
      <w:r>
        <w:rPr>
          <w:rFonts w:ascii="Times New Roman"/>
          <w:b w:val="false"/>
          <w:i w:val="false"/>
          <w:color w:val="000000"/>
          <w:sz w:val="28"/>
        </w:rPr>
        <w:t xml:space="preserve">      духовная (религиозная) организация образования - учебное заведение, реализующее профессиональные образовательные программы подготовки священнослужителей; </w:t>
      </w:r>
    </w:p>
    <w:p>
      <w:pPr>
        <w:spacing w:after="0"/>
        <w:ind w:left="0"/>
        <w:jc w:val="both"/>
      </w:pPr>
      <w:r>
        <w:rPr>
          <w:rFonts w:ascii="Times New Roman"/>
          <w:b w:val="false"/>
          <w:i w:val="false"/>
          <w:color w:val="000000"/>
          <w:sz w:val="28"/>
        </w:rPr>
        <w:t xml:space="preserve">      конфессия - понятие, совпадающее с религиозными направлениями, определяющим фактором которого является вероучение; </w:t>
      </w:r>
    </w:p>
    <w:p>
      <w:pPr>
        <w:spacing w:after="0"/>
        <w:ind w:left="0"/>
        <w:jc w:val="both"/>
      </w:pPr>
      <w:r>
        <w:rPr>
          <w:rFonts w:ascii="Times New Roman"/>
          <w:b w:val="false"/>
          <w:i w:val="false"/>
          <w:color w:val="000000"/>
          <w:sz w:val="28"/>
        </w:rPr>
        <w:t xml:space="preserve">      миссионерская деятельность - деятельность с целью проповедования и распространения какого-либо вероучения посредством религиозно-просветительской, благотворительной и иной деятельности; </w:t>
      </w:r>
    </w:p>
    <w:p>
      <w:pPr>
        <w:spacing w:after="0"/>
        <w:ind w:left="0"/>
        <w:jc w:val="both"/>
      </w:pPr>
      <w:r>
        <w:rPr>
          <w:rFonts w:ascii="Times New Roman"/>
          <w:b w:val="false"/>
          <w:i w:val="false"/>
          <w:color w:val="000000"/>
          <w:sz w:val="28"/>
        </w:rPr>
        <w:t xml:space="preserve">      религиозное объединение - добровольное объединение совершеннолетних граждан, придерживающихся одного и того же вероисповедания, объединившихся для совместного удовлетворения своих религиозных потребностей; </w:t>
      </w:r>
    </w:p>
    <w:p>
      <w:pPr>
        <w:spacing w:after="0"/>
        <w:ind w:left="0"/>
        <w:jc w:val="both"/>
      </w:pPr>
      <w:r>
        <w:rPr>
          <w:rFonts w:ascii="Times New Roman"/>
          <w:b w:val="false"/>
          <w:i w:val="false"/>
          <w:color w:val="000000"/>
          <w:sz w:val="28"/>
        </w:rPr>
        <w:t xml:space="preserve">      религия - особенная форма общественного сознания, выполняющая функцию мировоззрения, а также соответствующие поведение и специфические действия, связанные с вероисповеданием; </w:t>
      </w:r>
    </w:p>
    <w:p>
      <w:pPr>
        <w:spacing w:after="0"/>
        <w:ind w:left="0"/>
        <w:jc w:val="both"/>
      </w:pPr>
      <w:r>
        <w:rPr>
          <w:rFonts w:ascii="Times New Roman"/>
          <w:b w:val="false"/>
          <w:i w:val="false"/>
          <w:color w:val="000000"/>
          <w:sz w:val="28"/>
        </w:rPr>
        <w:t xml:space="preserve">      свобода вероисповедания - необходимый и неотъемлемый элемент свободы совести, включающий в себя: право человека исповедовать любую религию или менять свои религиозные убеждения; возможность каждого, независимо от принадлежности к той или иной религии, пользоваться всеми политическими и гражданскими правами и свободами; </w:t>
      </w:r>
    </w:p>
    <w:p>
      <w:pPr>
        <w:spacing w:after="0"/>
        <w:ind w:left="0"/>
        <w:jc w:val="both"/>
      </w:pPr>
      <w:r>
        <w:rPr>
          <w:rFonts w:ascii="Times New Roman"/>
          <w:b w:val="false"/>
          <w:i w:val="false"/>
          <w:color w:val="000000"/>
          <w:sz w:val="28"/>
        </w:rPr>
        <w:t xml:space="preserve">      религиозный экстремизм - приверженность в вероисповедании к крайним взглядам и действиям, направленным на насильственное изменение конституционного строя, нарушение целостности Республики Казахстан, подрыв безопасности государства, разжигание социальной, расовой, национальной, религиозной, сословной и родовой розни, а также на разрушение личности человека, угрозу его здоровью и жизни."; </w:t>
      </w:r>
    </w:p>
    <w:p>
      <w:pPr>
        <w:spacing w:after="0"/>
        <w:ind w:left="0"/>
        <w:jc w:val="both"/>
      </w:pPr>
      <w:r>
        <w:rPr>
          <w:rFonts w:ascii="Times New Roman"/>
          <w:b w:val="false"/>
          <w:i w:val="false"/>
          <w:color w:val="000000"/>
          <w:sz w:val="28"/>
        </w:rPr>
        <w:t xml:space="preserve">      4) статью 2 дополнить частью второй следующего содержания: </w:t>
      </w:r>
    </w:p>
    <w:p>
      <w:pPr>
        <w:spacing w:after="0"/>
        <w:ind w:left="0"/>
        <w:jc w:val="both"/>
      </w:pPr>
      <w:r>
        <w:rPr>
          <w:rFonts w:ascii="Times New Roman"/>
          <w:b w:val="false"/>
          <w:i w:val="false"/>
          <w:color w:val="000000"/>
          <w:sz w:val="28"/>
        </w:rPr>
        <w:t xml:space="preserve">      "В случае противоречия настоящему Закону иных нормативных правовых актов Республики Казахстан по вопросам защиты права на свободу вероисповедания и по вопросам деятельности религиозных объединений действуют нормы настоящего Закона."; </w:t>
      </w:r>
    </w:p>
    <w:p>
      <w:pPr>
        <w:spacing w:after="0"/>
        <w:ind w:left="0"/>
        <w:jc w:val="both"/>
      </w:pPr>
      <w:r>
        <w:rPr>
          <w:rFonts w:ascii="Times New Roman"/>
          <w:b w:val="false"/>
          <w:i w:val="false"/>
          <w:color w:val="000000"/>
          <w:sz w:val="28"/>
        </w:rPr>
        <w:t xml:space="preserve">      5) в статье 4: </w:t>
      </w:r>
    </w:p>
    <w:p>
      <w:pPr>
        <w:spacing w:after="0"/>
        <w:ind w:left="0"/>
        <w:jc w:val="both"/>
      </w:pPr>
      <w:r>
        <w:rPr>
          <w:rFonts w:ascii="Times New Roman"/>
          <w:b w:val="false"/>
          <w:i w:val="false"/>
          <w:color w:val="000000"/>
          <w:sz w:val="28"/>
        </w:rPr>
        <w:t xml:space="preserve">      часть первую дополнить словами "В Республике Казахстан запрещается деятельность экстремистских религиозных объединений."; </w:t>
      </w:r>
    </w:p>
    <w:p>
      <w:pPr>
        <w:spacing w:after="0"/>
        <w:ind w:left="0"/>
        <w:jc w:val="both"/>
      </w:pPr>
      <w:r>
        <w:rPr>
          <w:rFonts w:ascii="Times New Roman"/>
          <w:b w:val="false"/>
          <w:i w:val="false"/>
          <w:color w:val="000000"/>
          <w:sz w:val="28"/>
        </w:rPr>
        <w:t xml:space="preserve">      часть третью дополнить словами "В Республике Казахстан запрещаются действия, направленные на использование межконфессиональных различий в политических целях, создание религиозных объединений, цели и деятельность которых направлены на насильственное изменение конституционного строя, нарушение целостности Республики Казахстан, подрыв безопасности государства, разжигание социальной, расовой, национальной, религиозной, сословной и родовой розни, пропаганда религиозного экстремизма."; </w:t>
      </w:r>
    </w:p>
    <w:p>
      <w:pPr>
        <w:spacing w:after="0"/>
        <w:ind w:left="0"/>
        <w:jc w:val="both"/>
      </w:pPr>
      <w:r>
        <w:rPr>
          <w:rFonts w:ascii="Times New Roman"/>
          <w:b w:val="false"/>
          <w:i w:val="false"/>
          <w:color w:val="000000"/>
          <w:sz w:val="28"/>
        </w:rPr>
        <w:t xml:space="preserve">      6) дополнить статьей 4-1 следующего содержания: </w:t>
      </w:r>
    </w:p>
    <w:p>
      <w:pPr>
        <w:spacing w:after="0"/>
        <w:ind w:left="0"/>
        <w:jc w:val="both"/>
      </w:pPr>
      <w:r>
        <w:rPr>
          <w:rFonts w:ascii="Times New Roman"/>
          <w:b w:val="false"/>
          <w:i w:val="false"/>
          <w:color w:val="000000"/>
          <w:sz w:val="28"/>
        </w:rPr>
        <w:t xml:space="preserve">      "Статья 4-1. Миссионерская деятельность </w:t>
      </w:r>
    </w:p>
    <w:p>
      <w:pPr>
        <w:spacing w:after="0"/>
        <w:ind w:left="0"/>
        <w:jc w:val="both"/>
      </w:pPr>
      <w:r>
        <w:rPr>
          <w:rFonts w:ascii="Times New Roman"/>
          <w:b w:val="false"/>
          <w:i w:val="false"/>
          <w:color w:val="000000"/>
          <w:sz w:val="28"/>
        </w:rPr>
        <w:t xml:space="preserve">      Граждане Республики Казахстан, иностранные граждане и лица без гражданства осуществляют миссионерскую деятельность на территории Республики Казахстан после прохождения учетной регистрации в уполномоченном государственном органе. Порядок прохождения учетной регистрации определяется Правительством Республики Казахстан. </w:t>
      </w:r>
    </w:p>
    <w:p>
      <w:pPr>
        <w:spacing w:after="0"/>
        <w:ind w:left="0"/>
        <w:jc w:val="both"/>
      </w:pPr>
      <w:r>
        <w:rPr>
          <w:rFonts w:ascii="Times New Roman"/>
          <w:b w:val="false"/>
          <w:i w:val="false"/>
          <w:color w:val="000000"/>
          <w:sz w:val="28"/>
        </w:rPr>
        <w:t xml:space="preserve">      Миссионерская деятельность указанных лиц без прохождения учетной регистрации запрещается и влечет установленную законодательными актами ответственность."; </w:t>
      </w:r>
    </w:p>
    <w:p>
      <w:pPr>
        <w:spacing w:after="0"/>
        <w:ind w:left="0"/>
        <w:jc w:val="both"/>
      </w:pPr>
      <w:r>
        <w:rPr>
          <w:rFonts w:ascii="Times New Roman"/>
          <w:b w:val="false"/>
          <w:i w:val="false"/>
          <w:color w:val="000000"/>
          <w:sz w:val="28"/>
        </w:rPr>
        <w:t xml:space="preserve">      7) в статье 5: </w:t>
      </w:r>
    </w:p>
    <w:p>
      <w:pPr>
        <w:spacing w:after="0"/>
        <w:ind w:left="0"/>
        <w:jc w:val="both"/>
      </w:pPr>
      <w:r>
        <w:rPr>
          <w:rFonts w:ascii="Times New Roman"/>
          <w:b w:val="false"/>
          <w:i w:val="false"/>
          <w:color w:val="000000"/>
          <w:sz w:val="28"/>
        </w:rPr>
        <w:t xml:space="preserve">      часть первую дополнить предложением следующего содержания: </w:t>
      </w:r>
    </w:p>
    <w:p>
      <w:pPr>
        <w:spacing w:after="0"/>
        <w:ind w:left="0"/>
        <w:jc w:val="both"/>
      </w:pPr>
      <w:r>
        <w:rPr>
          <w:rFonts w:ascii="Times New Roman"/>
          <w:b w:val="false"/>
          <w:i w:val="false"/>
          <w:color w:val="000000"/>
          <w:sz w:val="28"/>
        </w:rPr>
        <w:t xml:space="preserve">      "Запрещается установление преимуществ, ограничений или иных форм дискриминации в осуществлении доступа к различным видам и уровням образования в зависимости от отношения к религии."; </w:t>
      </w:r>
    </w:p>
    <w:p>
      <w:pPr>
        <w:spacing w:after="0"/>
        <w:ind w:left="0"/>
        <w:jc w:val="both"/>
      </w:pPr>
      <w:r>
        <w:rPr>
          <w:rFonts w:ascii="Times New Roman"/>
          <w:b w:val="false"/>
          <w:i w:val="false"/>
          <w:color w:val="000000"/>
          <w:sz w:val="28"/>
        </w:rPr>
        <w:t xml:space="preserve">      часть вторую дополнить предложением вторым следующего содержания: </w:t>
      </w:r>
    </w:p>
    <w:bookmarkStart w:name="z2" w:id="1"/>
    <w:p>
      <w:pPr>
        <w:spacing w:after="0"/>
        <w:ind w:left="0"/>
        <w:jc w:val="both"/>
      </w:pPr>
      <w:r>
        <w:rPr>
          <w:rFonts w:ascii="Times New Roman"/>
          <w:b w:val="false"/>
          <w:i w:val="false"/>
          <w:color w:val="000000"/>
          <w:sz w:val="28"/>
        </w:rPr>
        <w:t xml:space="preserve">
      "Религиозное воспитание ребенка не должно наносить ущерб его </w:t>
      </w:r>
    </w:p>
    <w:bookmarkEnd w:id="1"/>
    <w:p>
      <w:pPr>
        <w:spacing w:after="0"/>
        <w:ind w:left="0"/>
        <w:jc w:val="both"/>
      </w:pPr>
      <w:r>
        <w:rPr>
          <w:rFonts w:ascii="Times New Roman"/>
          <w:b w:val="false"/>
          <w:i w:val="false"/>
          <w:color w:val="000000"/>
          <w:sz w:val="28"/>
        </w:rPr>
        <w:t xml:space="preserve">разностороннему развитию, физическому или нравственному здоровью."; </w:t>
      </w:r>
    </w:p>
    <w:p>
      <w:pPr>
        <w:spacing w:after="0"/>
        <w:ind w:left="0"/>
        <w:jc w:val="both"/>
      </w:pPr>
      <w:r>
        <w:rPr>
          <w:rFonts w:ascii="Times New Roman"/>
          <w:b w:val="false"/>
          <w:i w:val="false"/>
          <w:color w:val="000000"/>
          <w:sz w:val="28"/>
        </w:rPr>
        <w:t xml:space="preserve">     часть четвертую изложить в следующей редакции: </w:t>
      </w:r>
    </w:p>
    <w:p>
      <w:pPr>
        <w:spacing w:after="0"/>
        <w:ind w:left="0"/>
        <w:jc w:val="both"/>
      </w:pPr>
      <w:r>
        <w:rPr>
          <w:rFonts w:ascii="Times New Roman"/>
          <w:b w:val="false"/>
          <w:i w:val="false"/>
          <w:color w:val="000000"/>
          <w:sz w:val="28"/>
        </w:rPr>
        <w:t xml:space="preserve">     "Религиозное обучение должно осуществляться в духе понимания, </w:t>
      </w:r>
    </w:p>
    <w:p>
      <w:pPr>
        <w:spacing w:after="0"/>
        <w:ind w:left="0"/>
        <w:jc w:val="both"/>
      </w:pPr>
      <w:r>
        <w:rPr>
          <w:rFonts w:ascii="Times New Roman"/>
          <w:b w:val="false"/>
          <w:i w:val="false"/>
          <w:color w:val="000000"/>
          <w:sz w:val="28"/>
        </w:rPr>
        <w:t xml:space="preserve">терпимости, уважения убеждений других людей. Не допускается вовлечение </w:t>
      </w:r>
    </w:p>
    <w:p>
      <w:pPr>
        <w:spacing w:after="0"/>
        <w:ind w:left="0"/>
        <w:jc w:val="both"/>
      </w:pPr>
      <w:r>
        <w:rPr>
          <w:rFonts w:ascii="Times New Roman"/>
          <w:b w:val="false"/>
          <w:i w:val="false"/>
          <w:color w:val="000000"/>
          <w:sz w:val="28"/>
        </w:rPr>
        <w:t xml:space="preserve">несовершеннолетних в религиозные объединения, а также обучение их религии </w:t>
      </w:r>
    </w:p>
    <w:p>
      <w:pPr>
        <w:spacing w:after="0"/>
        <w:ind w:left="0"/>
        <w:jc w:val="both"/>
      </w:pPr>
      <w:r>
        <w:rPr>
          <w:rFonts w:ascii="Times New Roman"/>
          <w:b w:val="false"/>
          <w:i w:val="false"/>
          <w:color w:val="000000"/>
          <w:sz w:val="28"/>
        </w:rPr>
        <w:t xml:space="preserve">вопреки их воле, воле родителей или лиц, их заменяющих."; </w:t>
      </w:r>
    </w:p>
    <w:p>
      <w:pPr>
        <w:spacing w:after="0"/>
        <w:ind w:left="0"/>
        <w:jc w:val="both"/>
      </w:pPr>
      <w:r>
        <w:rPr>
          <w:rFonts w:ascii="Times New Roman"/>
          <w:b w:val="false"/>
          <w:i w:val="false"/>
          <w:color w:val="000000"/>
          <w:sz w:val="28"/>
        </w:rPr>
        <w:t xml:space="preserve">     8) в части второй статьи 6 слова "Распорядительные и исполнительные </w:t>
      </w:r>
    </w:p>
    <w:p>
      <w:pPr>
        <w:spacing w:after="0"/>
        <w:ind w:left="0"/>
        <w:jc w:val="both"/>
      </w:pPr>
      <w:r>
        <w:rPr>
          <w:rFonts w:ascii="Times New Roman"/>
          <w:b w:val="false"/>
          <w:i w:val="false"/>
          <w:color w:val="000000"/>
          <w:sz w:val="28"/>
        </w:rPr>
        <w:t xml:space="preserve">органы областей и городов Алма-Аты и Ленинска" заменить словами "Местные   </w:t>
      </w:r>
    </w:p>
    <w:p>
      <w:pPr>
        <w:spacing w:after="0"/>
        <w:ind w:left="0"/>
        <w:jc w:val="both"/>
      </w:pPr>
      <w:r>
        <w:rPr>
          <w:rFonts w:ascii="Times New Roman"/>
          <w:b w:val="false"/>
          <w:i w:val="false"/>
          <w:color w:val="000000"/>
          <w:sz w:val="28"/>
        </w:rPr>
        <w:t xml:space="preserve">представительные   и   исполнительные  органы   областей   и   городов  </w:t>
      </w:r>
    </w:p>
    <w:p>
      <w:pPr>
        <w:spacing w:after="0"/>
        <w:ind w:left="0"/>
        <w:jc w:val="both"/>
      </w:pPr>
      <w:r>
        <w:rPr>
          <w:rFonts w:ascii="Times New Roman"/>
          <w:b w:val="false"/>
          <w:i w:val="false"/>
          <w:color w:val="000000"/>
          <w:sz w:val="28"/>
        </w:rPr>
        <w:t xml:space="preserve">Алматы, Астаны"; </w:t>
      </w:r>
    </w:p>
    <w:p>
      <w:pPr>
        <w:spacing w:after="0"/>
        <w:ind w:left="0"/>
        <w:jc w:val="both"/>
      </w:pPr>
      <w:r>
        <w:rPr>
          <w:rFonts w:ascii="Times New Roman"/>
          <w:b w:val="false"/>
          <w:i w:val="false"/>
          <w:color w:val="000000"/>
          <w:sz w:val="28"/>
        </w:rPr>
        <w:t xml:space="preserve">     9) в заголовке главы II цифру "II" заменить цифрой "2"; </w:t>
      </w:r>
    </w:p>
    <w:p>
      <w:pPr>
        <w:spacing w:after="0"/>
        <w:ind w:left="0"/>
        <w:jc w:val="both"/>
      </w:pPr>
      <w:r>
        <w:rPr>
          <w:rFonts w:ascii="Times New Roman"/>
          <w:b w:val="false"/>
          <w:i w:val="false"/>
          <w:color w:val="000000"/>
          <w:sz w:val="28"/>
        </w:rPr>
        <w:t xml:space="preserve">     10) в статье 7: </w:t>
      </w:r>
    </w:p>
    <w:p>
      <w:pPr>
        <w:spacing w:after="0"/>
        <w:ind w:left="0"/>
        <w:jc w:val="both"/>
      </w:pPr>
      <w:r>
        <w:rPr>
          <w:rFonts w:ascii="Times New Roman"/>
          <w:b w:val="false"/>
          <w:i w:val="false"/>
          <w:color w:val="000000"/>
          <w:sz w:val="28"/>
        </w:rPr>
        <w:t xml:space="preserve">     в части первой: </w:t>
      </w:r>
    </w:p>
    <w:p>
      <w:pPr>
        <w:spacing w:after="0"/>
        <w:ind w:left="0"/>
        <w:jc w:val="both"/>
      </w:pPr>
      <w:r>
        <w:rPr>
          <w:rFonts w:ascii="Times New Roman"/>
          <w:b w:val="false"/>
          <w:i w:val="false"/>
          <w:color w:val="000000"/>
          <w:sz w:val="28"/>
        </w:rPr>
        <w:t xml:space="preserve">     слова "и их структурные подразделения" исключить; </w:t>
      </w:r>
    </w:p>
    <w:p>
      <w:pPr>
        <w:spacing w:after="0"/>
        <w:ind w:left="0"/>
        <w:jc w:val="both"/>
      </w:pPr>
      <w:r>
        <w:rPr>
          <w:rFonts w:ascii="Times New Roman"/>
          <w:b w:val="false"/>
          <w:i w:val="false"/>
          <w:color w:val="000000"/>
          <w:sz w:val="28"/>
        </w:rPr>
        <w:t xml:space="preserve">     дополнить словами "образованные в целях совместного исповедания веры </w:t>
      </w:r>
    </w:p>
    <w:p>
      <w:pPr>
        <w:spacing w:after="0"/>
        <w:ind w:left="0"/>
        <w:jc w:val="both"/>
      </w:pPr>
      <w:r>
        <w:rPr>
          <w:rFonts w:ascii="Times New Roman"/>
          <w:b w:val="false"/>
          <w:i w:val="false"/>
          <w:color w:val="000000"/>
          <w:sz w:val="28"/>
        </w:rPr>
        <w:t xml:space="preserve">и имеющие соответствующие этой цели признаки: </w:t>
      </w:r>
    </w:p>
    <w:p>
      <w:pPr>
        <w:spacing w:after="0"/>
        <w:ind w:left="0"/>
        <w:jc w:val="both"/>
      </w:pPr>
      <w:r>
        <w:rPr>
          <w:rFonts w:ascii="Times New Roman"/>
          <w:b w:val="false"/>
          <w:i w:val="false"/>
          <w:color w:val="000000"/>
          <w:sz w:val="28"/>
        </w:rPr>
        <w:t xml:space="preserve">     наличие вероучения; </w:t>
      </w:r>
    </w:p>
    <w:p>
      <w:pPr>
        <w:spacing w:after="0"/>
        <w:ind w:left="0"/>
        <w:jc w:val="both"/>
      </w:pPr>
      <w:r>
        <w:rPr>
          <w:rFonts w:ascii="Times New Roman"/>
          <w:b w:val="false"/>
          <w:i w:val="false"/>
          <w:color w:val="000000"/>
          <w:sz w:val="28"/>
        </w:rPr>
        <w:t xml:space="preserve">     совершение богослужений, религиозных обрядов и проповеди, иных </w:t>
      </w:r>
    </w:p>
    <w:p>
      <w:pPr>
        <w:spacing w:after="0"/>
        <w:ind w:left="0"/>
        <w:jc w:val="both"/>
      </w:pPr>
      <w:r>
        <w:rPr>
          <w:rFonts w:ascii="Times New Roman"/>
          <w:b w:val="false"/>
          <w:i w:val="false"/>
          <w:color w:val="000000"/>
          <w:sz w:val="28"/>
        </w:rPr>
        <w:t xml:space="preserve">религиозных церемоний; </w:t>
      </w:r>
    </w:p>
    <w:p>
      <w:pPr>
        <w:spacing w:after="0"/>
        <w:ind w:left="0"/>
        <w:jc w:val="both"/>
      </w:pPr>
      <w:r>
        <w:rPr>
          <w:rFonts w:ascii="Times New Roman"/>
          <w:b w:val="false"/>
          <w:i w:val="false"/>
          <w:color w:val="000000"/>
          <w:sz w:val="28"/>
        </w:rPr>
        <w:t xml:space="preserve">     религиозное проповедование и воспитание своих последователей; </w:t>
      </w:r>
    </w:p>
    <w:p>
      <w:pPr>
        <w:spacing w:after="0"/>
        <w:ind w:left="0"/>
        <w:jc w:val="both"/>
      </w:pPr>
      <w:r>
        <w:rPr>
          <w:rFonts w:ascii="Times New Roman"/>
          <w:b w:val="false"/>
          <w:i w:val="false"/>
          <w:color w:val="000000"/>
          <w:sz w:val="28"/>
        </w:rPr>
        <w:t xml:space="preserve">     порядок приема в религиозное объединение и выхода из него."; </w:t>
      </w:r>
    </w:p>
    <w:p>
      <w:pPr>
        <w:spacing w:after="0"/>
        <w:ind w:left="0"/>
        <w:jc w:val="both"/>
      </w:pPr>
      <w:r>
        <w:rPr>
          <w:rFonts w:ascii="Times New Roman"/>
          <w:b w:val="false"/>
          <w:i w:val="false"/>
          <w:color w:val="000000"/>
          <w:sz w:val="28"/>
        </w:rPr>
        <w:t xml:space="preserve">     в части третьей: </w:t>
      </w:r>
    </w:p>
    <w:p>
      <w:pPr>
        <w:spacing w:after="0"/>
        <w:ind w:left="0"/>
        <w:jc w:val="both"/>
      </w:pPr>
      <w:r>
        <w:rPr>
          <w:rFonts w:ascii="Times New Roman"/>
          <w:b w:val="false"/>
          <w:i w:val="false"/>
          <w:color w:val="000000"/>
          <w:sz w:val="28"/>
        </w:rPr>
        <w:t xml:space="preserve">     слова "(положениями)", "(положений)"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словами "Религиозные объединения вправе создавать структурные подразделения в порядке, установленном законодательством."; </w:t>
      </w:r>
    </w:p>
    <w:p>
      <w:pPr>
        <w:spacing w:after="0"/>
        <w:ind w:left="0"/>
        <w:jc w:val="both"/>
      </w:pPr>
      <w:r>
        <w:rPr>
          <w:rFonts w:ascii="Times New Roman"/>
          <w:b w:val="false"/>
          <w:i w:val="false"/>
          <w:color w:val="000000"/>
          <w:sz w:val="28"/>
        </w:rPr>
        <w:t xml:space="preserve">      в части четвертой слова "(положениями)", "(положения)" исключить; </w:t>
      </w:r>
    </w:p>
    <w:p>
      <w:pPr>
        <w:spacing w:after="0"/>
        <w:ind w:left="0"/>
        <w:jc w:val="both"/>
      </w:pPr>
      <w:r>
        <w:rPr>
          <w:rFonts w:ascii="Times New Roman"/>
          <w:b w:val="false"/>
          <w:i w:val="false"/>
          <w:color w:val="000000"/>
          <w:sz w:val="28"/>
        </w:rPr>
        <w:t xml:space="preserve">      дополнить частью следующего содержания: </w:t>
      </w:r>
    </w:p>
    <w:p>
      <w:pPr>
        <w:spacing w:after="0"/>
        <w:ind w:left="0"/>
        <w:jc w:val="both"/>
      </w:pPr>
      <w:r>
        <w:rPr>
          <w:rFonts w:ascii="Times New Roman"/>
          <w:b w:val="false"/>
          <w:i w:val="false"/>
          <w:color w:val="000000"/>
          <w:sz w:val="28"/>
        </w:rPr>
        <w:t xml:space="preserve">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p>
      <w:pPr>
        <w:spacing w:after="0"/>
        <w:ind w:left="0"/>
        <w:jc w:val="both"/>
      </w:pPr>
      <w:r>
        <w:rPr>
          <w:rFonts w:ascii="Times New Roman"/>
          <w:b w:val="false"/>
          <w:i w:val="false"/>
          <w:color w:val="000000"/>
          <w:sz w:val="28"/>
        </w:rPr>
        <w:t xml:space="preserve">      11) статьи 8, 9 изложить в следующей редакции: </w:t>
      </w:r>
    </w:p>
    <w:bookmarkStart w:name="z3" w:id="2"/>
    <w:p>
      <w:pPr>
        <w:spacing w:after="0"/>
        <w:ind w:left="0"/>
        <w:jc w:val="both"/>
      </w:pPr>
      <w:r>
        <w:rPr>
          <w:rFonts w:ascii="Times New Roman"/>
          <w:b w:val="false"/>
          <w:i w:val="false"/>
          <w:color w:val="000000"/>
          <w:sz w:val="28"/>
        </w:rPr>
        <w:t xml:space="preserve">
      "Статья 8. Устав религиозного объединения </w:t>
      </w:r>
    </w:p>
    <w:bookmarkEnd w:id="2"/>
    <w:p>
      <w:pPr>
        <w:spacing w:after="0"/>
        <w:ind w:left="0"/>
        <w:jc w:val="both"/>
      </w:pPr>
      <w:r>
        <w:rPr>
          <w:rFonts w:ascii="Times New Roman"/>
          <w:b w:val="false"/>
          <w:i w:val="false"/>
          <w:color w:val="000000"/>
          <w:sz w:val="28"/>
        </w:rPr>
        <w:t xml:space="preserve">      Устав религиозного объединения в соответствии с гражданским </w:t>
      </w:r>
    </w:p>
    <w:p>
      <w:pPr>
        <w:spacing w:after="0"/>
        <w:ind w:left="0"/>
        <w:jc w:val="both"/>
      </w:pPr>
      <w:r>
        <w:rPr>
          <w:rFonts w:ascii="Times New Roman"/>
          <w:b w:val="false"/>
          <w:i w:val="false"/>
          <w:color w:val="000000"/>
          <w:sz w:val="28"/>
        </w:rPr>
        <w:t xml:space="preserve">законодательством определяет его правоспособность и подлежит регистрации в </w:t>
      </w:r>
    </w:p>
    <w:p>
      <w:pPr>
        <w:spacing w:after="0"/>
        <w:ind w:left="0"/>
        <w:jc w:val="both"/>
      </w:pPr>
      <w:r>
        <w:rPr>
          <w:rFonts w:ascii="Times New Roman"/>
          <w:b w:val="false"/>
          <w:i w:val="false"/>
          <w:color w:val="000000"/>
          <w:sz w:val="28"/>
        </w:rPr>
        <w:t xml:space="preserve">соответствии с настоящим Законом. </w:t>
      </w:r>
    </w:p>
    <w:p>
      <w:pPr>
        <w:spacing w:after="0"/>
        <w:ind w:left="0"/>
        <w:jc w:val="both"/>
      </w:pPr>
      <w:r>
        <w:rPr>
          <w:rFonts w:ascii="Times New Roman"/>
          <w:b w:val="false"/>
          <w:i w:val="false"/>
          <w:color w:val="000000"/>
          <w:sz w:val="28"/>
        </w:rPr>
        <w:t xml:space="preserve">     В уставе, представляемом для регистрация, должны быть указаны:        </w:t>
      </w:r>
    </w:p>
    <w:p>
      <w:pPr>
        <w:spacing w:after="0"/>
        <w:ind w:left="0"/>
        <w:jc w:val="both"/>
      </w:pPr>
      <w:r>
        <w:rPr>
          <w:rFonts w:ascii="Times New Roman"/>
          <w:b w:val="false"/>
          <w:i w:val="false"/>
          <w:color w:val="000000"/>
          <w:sz w:val="28"/>
        </w:rPr>
        <w:t xml:space="preserve">     наименование, в том числе указание на организационно-правовую форму, </w:t>
      </w:r>
    </w:p>
    <w:p>
      <w:pPr>
        <w:spacing w:after="0"/>
        <w:ind w:left="0"/>
        <w:jc w:val="both"/>
      </w:pPr>
      <w:r>
        <w:rPr>
          <w:rFonts w:ascii="Times New Roman"/>
          <w:b w:val="false"/>
          <w:i w:val="false"/>
          <w:color w:val="000000"/>
          <w:sz w:val="28"/>
        </w:rPr>
        <w:t xml:space="preserve">местонахождение религиозного объединения, вероисповедная принадлежность и </w:t>
      </w:r>
    </w:p>
    <w:p>
      <w:pPr>
        <w:spacing w:after="0"/>
        <w:ind w:left="0"/>
        <w:jc w:val="both"/>
      </w:pPr>
      <w:r>
        <w:rPr>
          <w:rFonts w:ascii="Times New Roman"/>
          <w:b w:val="false"/>
          <w:i w:val="false"/>
          <w:color w:val="000000"/>
          <w:sz w:val="28"/>
        </w:rPr>
        <w:t xml:space="preserve">территория деятельности религиозного объединения; </w:t>
      </w:r>
    </w:p>
    <w:p>
      <w:pPr>
        <w:spacing w:after="0"/>
        <w:ind w:left="0"/>
        <w:jc w:val="both"/>
      </w:pPr>
      <w:r>
        <w:rPr>
          <w:rFonts w:ascii="Times New Roman"/>
          <w:b w:val="false"/>
          <w:i w:val="false"/>
          <w:color w:val="000000"/>
          <w:sz w:val="28"/>
        </w:rPr>
        <w:t xml:space="preserve">     предмет и цели деятельности; </w:t>
      </w:r>
    </w:p>
    <w:p>
      <w:pPr>
        <w:spacing w:after="0"/>
        <w:ind w:left="0"/>
        <w:jc w:val="both"/>
      </w:pPr>
      <w:r>
        <w:rPr>
          <w:rFonts w:ascii="Times New Roman"/>
          <w:b w:val="false"/>
          <w:i w:val="false"/>
          <w:color w:val="000000"/>
          <w:sz w:val="28"/>
        </w:rPr>
        <w:t xml:space="preserve">     структура объединения, структура, порядок формирования и компетенция </w:t>
      </w:r>
    </w:p>
    <w:p>
      <w:pPr>
        <w:spacing w:after="0"/>
        <w:ind w:left="0"/>
        <w:jc w:val="both"/>
      </w:pPr>
      <w:r>
        <w:rPr>
          <w:rFonts w:ascii="Times New Roman"/>
          <w:b w:val="false"/>
          <w:i w:val="false"/>
          <w:color w:val="000000"/>
          <w:sz w:val="28"/>
        </w:rPr>
        <w:t xml:space="preserve">его органов управления; </w:t>
      </w:r>
    </w:p>
    <w:p>
      <w:pPr>
        <w:spacing w:after="0"/>
        <w:ind w:left="0"/>
        <w:jc w:val="both"/>
      </w:pPr>
      <w:r>
        <w:rPr>
          <w:rFonts w:ascii="Times New Roman"/>
          <w:b w:val="false"/>
          <w:i w:val="false"/>
          <w:color w:val="000000"/>
          <w:sz w:val="28"/>
        </w:rPr>
        <w:t xml:space="preserve">     права и обязанности религиозного объединения и его членов; </w:t>
      </w:r>
    </w:p>
    <w:p>
      <w:pPr>
        <w:spacing w:after="0"/>
        <w:ind w:left="0"/>
        <w:jc w:val="both"/>
      </w:pPr>
      <w:r>
        <w:rPr>
          <w:rFonts w:ascii="Times New Roman"/>
          <w:b w:val="false"/>
          <w:i w:val="false"/>
          <w:color w:val="000000"/>
          <w:sz w:val="28"/>
        </w:rPr>
        <w:t xml:space="preserve">     условия и порядок приема в члены религиозного объединения и выхода из </w:t>
      </w:r>
    </w:p>
    <w:p>
      <w:pPr>
        <w:spacing w:after="0"/>
        <w:ind w:left="0"/>
        <w:jc w:val="both"/>
      </w:pPr>
      <w:r>
        <w:rPr>
          <w:rFonts w:ascii="Times New Roman"/>
          <w:b w:val="false"/>
          <w:i w:val="false"/>
          <w:color w:val="000000"/>
          <w:sz w:val="28"/>
        </w:rPr>
        <w:t xml:space="preserve">него; </w:t>
      </w:r>
    </w:p>
    <w:p>
      <w:pPr>
        <w:spacing w:after="0"/>
        <w:ind w:left="0"/>
        <w:jc w:val="both"/>
      </w:pPr>
      <w:r>
        <w:rPr>
          <w:rFonts w:ascii="Times New Roman"/>
          <w:b w:val="false"/>
          <w:i w:val="false"/>
          <w:color w:val="000000"/>
          <w:sz w:val="28"/>
        </w:rPr>
        <w:t xml:space="preserve">     источники формирования имущества объединений; </w:t>
      </w:r>
    </w:p>
    <w:p>
      <w:pPr>
        <w:spacing w:after="0"/>
        <w:ind w:left="0"/>
        <w:jc w:val="both"/>
      </w:pPr>
      <w:r>
        <w:rPr>
          <w:rFonts w:ascii="Times New Roman"/>
          <w:b w:val="false"/>
          <w:i w:val="false"/>
          <w:color w:val="000000"/>
          <w:sz w:val="28"/>
        </w:rPr>
        <w:t xml:space="preserve">     порядок внесения изменений и дополнений в устав; </w:t>
      </w:r>
    </w:p>
    <w:p>
      <w:pPr>
        <w:spacing w:after="0"/>
        <w:ind w:left="0"/>
        <w:jc w:val="both"/>
      </w:pPr>
      <w:r>
        <w:rPr>
          <w:rFonts w:ascii="Times New Roman"/>
          <w:b w:val="false"/>
          <w:i w:val="false"/>
          <w:color w:val="000000"/>
          <w:sz w:val="28"/>
        </w:rPr>
        <w:t xml:space="preserve">     условия реорганизации и ликвидации религиозного объединения; </w:t>
      </w:r>
    </w:p>
    <w:p>
      <w:pPr>
        <w:spacing w:after="0"/>
        <w:ind w:left="0"/>
        <w:jc w:val="both"/>
      </w:pPr>
      <w:r>
        <w:rPr>
          <w:rFonts w:ascii="Times New Roman"/>
          <w:b w:val="false"/>
          <w:i w:val="false"/>
          <w:color w:val="000000"/>
          <w:sz w:val="28"/>
        </w:rPr>
        <w:t xml:space="preserve">     порядок использования имущества в случае ликвидации религиозного </w:t>
      </w:r>
    </w:p>
    <w:p>
      <w:pPr>
        <w:spacing w:after="0"/>
        <w:ind w:left="0"/>
        <w:jc w:val="both"/>
      </w:pPr>
      <w:r>
        <w:rPr>
          <w:rFonts w:ascii="Times New Roman"/>
          <w:b w:val="false"/>
          <w:i w:val="false"/>
          <w:color w:val="000000"/>
          <w:sz w:val="28"/>
        </w:rPr>
        <w:t xml:space="preserve">объединения; </w:t>
      </w:r>
    </w:p>
    <w:p>
      <w:pPr>
        <w:spacing w:after="0"/>
        <w:ind w:left="0"/>
        <w:jc w:val="both"/>
      </w:pPr>
      <w:r>
        <w:rPr>
          <w:rFonts w:ascii="Times New Roman"/>
          <w:b w:val="false"/>
          <w:i w:val="false"/>
          <w:color w:val="000000"/>
          <w:sz w:val="28"/>
        </w:rPr>
        <w:t xml:space="preserve">     сведения о формах и методах его деятельности, об отношении к семье и </w:t>
      </w:r>
    </w:p>
    <w:p>
      <w:pPr>
        <w:spacing w:after="0"/>
        <w:ind w:left="0"/>
        <w:jc w:val="both"/>
      </w:pPr>
      <w:r>
        <w:rPr>
          <w:rFonts w:ascii="Times New Roman"/>
          <w:b w:val="false"/>
          <w:i w:val="false"/>
          <w:color w:val="000000"/>
          <w:sz w:val="28"/>
        </w:rPr>
        <w:t xml:space="preserve">браку, к образованию, к здоровью последователей; </w:t>
      </w:r>
    </w:p>
    <w:p>
      <w:pPr>
        <w:spacing w:after="0"/>
        <w:ind w:left="0"/>
        <w:jc w:val="both"/>
      </w:pPr>
      <w:r>
        <w:rPr>
          <w:rFonts w:ascii="Times New Roman"/>
          <w:b w:val="false"/>
          <w:i w:val="false"/>
          <w:color w:val="000000"/>
          <w:sz w:val="28"/>
        </w:rPr>
        <w:t xml:space="preserve">     отношение религиозного объединения к государству; </w:t>
      </w:r>
    </w:p>
    <w:p>
      <w:pPr>
        <w:spacing w:after="0"/>
        <w:ind w:left="0"/>
        <w:jc w:val="both"/>
      </w:pPr>
      <w:r>
        <w:rPr>
          <w:rFonts w:ascii="Times New Roman"/>
          <w:b w:val="false"/>
          <w:i w:val="false"/>
          <w:color w:val="000000"/>
          <w:sz w:val="28"/>
        </w:rPr>
        <w:t xml:space="preserve">     сведения о филиалах и представительствах. </w:t>
      </w:r>
    </w:p>
    <w:p>
      <w:pPr>
        <w:spacing w:after="0"/>
        <w:ind w:left="0"/>
        <w:jc w:val="both"/>
      </w:pPr>
      <w:r>
        <w:rPr>
          <w:rFonts w:ascii="Times New Roman"/>
          <w:b w:val="false"/>
          <w:i w:val="false"/>
          <w:color w:val="000000"/>
          <w:sz w:val="28"/>
        </w:rPr>
        <w:t xml:space="preserve">     Статья 9. Регистрация религиозных объединений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Религиозные объединения образуются по инициативе не менее пятидесяти совершеннолетних граждан. Для этого они созывают собрание, на котором принимается устав. </w:t>
      </w:r>
    </w:p>
    <w:p>
      <w:pPr>
        <w:spacing w:after="0"/>
        <w:ind w:left="0"/>
        <w:jc w:val="both"/>
      </w:pPr>
      <w:r>
        <w:rPr>
          <w:rFonts w:ascii="Times New Roman"/>
          <w:b w:val="false"/>
          <w:i w:val="false"/>
          <w:color w:val="000000"/>
          <w:sz w:val="28"/>
        </w:rPr>
        <w:t xml:space="preserve">      Религиозное объединение приобретает правоспособность юридического лица с момента его государственной регистрации. </w:t>
      </w:r>
    </w:p>
    <w:p>
      <w:pPr>
        <w:spacing w:after="0"/>
        <w:ind w:left="0"/>
        <w:jc w:val="both"/>
      </w:pPr>
      <w:r>
        <w:rPr>
          <w:rFonts w:ascii="Times New Roman"/>
          <w:b w:val="false"/>
          <w:i w:val="false"/>
          <w:color w:val="000000"/>
          <w:sz w:val="28"/>
        </w:rPr>
        <w:t xml:space="preserve">      Государственная регистрация религиозных объединений, действующих на территории двух или более областей республики, образуемых ими духовных (религиозных) организаций образования, монастырей осуществляется Министерством юстиции Республики Казахстан, а регистрация местных религиозных объединений - территориальными органами юстиции. Религиозные управления (центры), объединения и учреждения, зарегистрированные за пределами Республики Казахстан, осуществляют свою деятельность на территории Республики Казахстан, за исключением миссионерской деятельности, через филиалы и представительства, зарегистрированные в Министерстве юстиции Республики Казахстан в соответствии с законодательством. </w:t>
      </w:r>
    </w:p>
    <w:p>
      <w:pPr>
        <w:spacing w:after="0"/>
        <w:ind w:left="0"/>
        <w:jc w:val="both"/>
      </w:pPr>
      <w:r>
        <w:rPr>
          <w:rFonts w:ascii="Times New Roman"/>
          <w:b w:val="false"/>
          <w:i w:val="false"/>
          <w:color w:val="000000"/>
          <w:sz w:val="28"/>
        </w:rPr>
        <w:t xml:space="preserve">      Для государственной регистрации религиозного объединения граждане (учредители) представляют в соответствующий орган заявление о регистрации, список граждан (учредителей), создавших религиозное объединение, устав религиозного объединения, протокол учредительного собрания (конференции, съезда), принявшего устав. </w:t>
      </w:r>
    </w:p>
    <w:p>
      <w:pPr>
        <w:spacing w:after="0"/>
        <w:ind w:left="0"/>
        <w:jc w:val="both"/>
      </w:pPr>
      <w:r>
        <w:rPr>
          <w:rFonts w:ascii="Times New Roman"/>
          <w:b w:val="false"/>
          <w:i w:val="false"/>
          <w:color w:val="000000"/>
          <w:sz w:val="28"/>
        </w:rPr>
        <w:t xml:space="preserve">      Для государственной регистрации религиозного объединения дополнительно представляются сведения об основах вероучения и соответствующей ему практики, в том числе об истории возникновения религии и данного религиозного объединения. Регистрация исламских религиозных объединений осуществляется по рекомендации Духовного управления мусульман Казахстана. </w:t>
      </w:r>
    </w:p>
    <w:p>
      <w:pPr>
        <w:spacing w:after="0"/>
        <w:ind w:left="0"/>
        <w:jc w:val="both"/>
      </w:pPr>
      <w:r>
        <w:rPr>
          <w:rFonts w:ascii="Times New Roman"/>
          <w:b w:val="false"/>
          <w:i w:val="false"/>
          <w:color w:val="000000"/>
          <w:sz w:val="28"/>
        </w:rPr>
        <w:t xml:space="preserve">      Деятельность духовных (религиозных) организаций образования лицензируется в порядке, установленном законодательством. </w:t>
      </w:r>
    </w:p>
    <w:p>
      <w:pPr>
        <w:spacing w:after="0"/>
        <w:ind w:left="0"/>
        <w:jc w:val="both"/>
      </w:pPr>
      <w:r>
        <w:rPr>
          <w:rFonts w:ascii="Times New Roman"/>
          <w:b w:val="false"/>
          <w:i w:val="false"/>
          <w:color w:val="000000"/>
          <w:sz w:val="28"/>
        </w:rPr>
        <w:t xml:space="preserve">      Изменения и дополнения к уставам религиозных объединений подлежат регистрации в том же порядке и в те же сроки, что и уставы. </w:t>
      </w:r>
    </w:p>
    <w:p>
      <w:pPr>
        <w:spacing w:after="0"/>
        <w:ind w:left="0"/>
        <w:jc w:val="both"/>
      </w:pPr>
      <w:r>
        <w:rPr>
          <w:rFonts w:ascii="Times New Roman"/>
          <w:b w:val="false"/>
          <w:i w:val="false"/>
          <w:color w:val="000000"/>
          <w:sz w:val="28"/>
        </w:rPr>
        <w:t xml:space="preserve">      Срок государственной регистрации прерывается в случае необходимости проведения религиоведческой экспертизы, а также получения заключения специалиста по представленным религиозным объединением документам."; </w:t>
      </w:r>
    </w:p>
    <w:p>
      <w:pPr>
        <w:spacing w:after="0"/>
        <w:ind w:left="0"/>
        <w:jc w:val="both"/>
      </w:pPr>
      <w:r>
        <w:rPr>
          <w:rFonts w:ascii="Times New Roman"/>
          <w:b w:val="false"/>
          <w:i w:val="false"/>
          <w:color w:val="000000"/>
          <w:sz w:val="28"/>
        </w:rPr>
        <w:t xml:space="preserve">      12) дополнить статьей 10-1 следующего содержания: </w:t>
      </w:r>
    </w:p>
    <w:p>
      <w:pPr>
        <w:spacing w:after="0"/>
        <w:ind w:left="0"/>
        <w:jc w:val="both"/>
      </w:pPr>
      <w:r>
        <w:rPr>
          <w:rFonts w:ascii="Times New Roman"/>
          <w:b w:val="false"/>
          <w:i w:val="false"/>
          <w:color w:val="000000"/>
          <w:sz w:val="28"/>
        </w:rPr>
        <w:t xml:space="preserve">      "Статья 10-1. Отказ в регистрации религиозного объединения </w:t>
      </w:r>
    </w:p>
    <w:p>
      <w:pPr>
        <w:spacing w:after="0"/>
        <w:ind w:left="0"/>
        <w:jc w:val="both"/>
      </w:pPr>
      <w:r>
        <w:rPr>
          <w:rFonts w:ascii="Times New Roman"/>
          <w:b w:val="false"/>
          <w:i w:val="false"/>
          <w:color w:val="000000"/>
          <w:sz w:val="28"/>
        </w:rPr>
        <w:t xml:space="preserve">      Решение об отказе в регистрации религиозного объединения может быть принято в случае, если: </w:t>
      </w:r>
    </w:p>
    <w:p>
      <w:pPr>
        <w:spacing w:after="0"/>
        <w:ind w:left="0"/>
        <w:jc w:val="both"/>
      </w:pPr>
      <w:r>
        <w:rPr>
          <w:rFonts w:ascii="Times New Roman"/>
          <w:b w:val="false"/>
          <w:i w:val="false"/>
          <w:color w:val="000000"/>
          <w:sz w:val="28"/>
        </w:rPr>
        <w:t xml:space="preserve">      предмет и цели деятельности религиозного объединения противоречат Конституции и законодательству Республики Казахстан; </w:t>
      </w:r>
    </w:p>
    <w:p>
      <w:pPr>
        <w:spacing w:after="0"/>
        <w:ind w:left="0"/>
        <w:jc w:val="both"/>
      </w:pPr>
      <w:r>
        <w:rPr>
          <w:rFonts w:ascii="Times New Roman"/>
          <w:b w:val="false"/>
          <w:i w:val="false"/>
          <w:color w:val="000000"/>
          <w:sz w:val="28"/>
        </w:rPr>
        <w:t xml:space="preserve">      создаваемое объединение не признано в качестве религиозного; </w:t>
      </w:r>
    </w:p>
    <w:p>
      <w:pPr>
        <w:spacing w:after="0"/>
        <w:ind w:left="0"/>
        <w:jc w:val="both"/>
      </w:pPr>
      <w:r>
        <w:rPr>
          <w:rFonts w:ascii="Times New Roman"/>
          <w:b w:val="false"/>
          <w:i w:val="false"/>
          <w:color w:val="000000"/>
          <w:sz w:val="28"/>
        </w:rPr>
        <w:t xml:space="preserve">      устав и другие представленные документы не соответствуют требованиям законодательства Республики Казахстан или содержащиеся в них сведения не достоверны. </w:t>
      </w:r>
    </w:p>
    <w:p>
      <w:pPr>
        <w:spacing w:after="0"/>
        <w:ind w:left="0"/>
        <w:jc w:val="both"/>
      </w:pPr>
      <w:r>
        <w:rPr>
          <w:rFonts w:ascii="Times New Roman"/>
          <w:b w:val="false"/>
          <w:i w:val="false"/>
          <w:color w:val="000000"/>
          <w:sz w:val="28"/>
        </w:rPr>
        <w:t xml:space="preserve">      В случае отказа в государственной регистрации религиозного объединения регистрирующий орган обязан в письменном виде выдать ему мотивированный отказ в порядке, установленном законодательными актами, содержащий ссылку на нарушение конкретного закона. Вынесенный отказ может быть обжалован в судебном порядке."; </w:t>
      </w:r>
    </w:p>
    <w:p>
      <w:pPr>
        <w:spacing w:after="0"/>
        <w:ind w:left="0"/>
        <w:jc w:val="both"/>
      </w:pPr>
      <w:r>
        <w:rPr>
          <w:rFonts w:ascii="Times New Roman"/>
          <w:b w:val="false"/>
          <w:i w:val="false"/>
          <w:color w:val="000000"/>
          <w:sz w:val="28"/>
        </w:rPr>
        <w:t xml:space="preserve">      13) статью 11 изложить в следующей редакции: </w:t>
      </w:r>
    </w:p>
    <w:p>
      <w:pPr>
        <w:spacing w:after="0"/>
        <w:ind w:left="0"/>
        <w:jc w:val="both"/>
      </w:pPr>
      <w:r>
        <w:rPr>
          <w:rFonts w:ascii="Times New Roman"/>
          <w:b w:val="false"/>
          <w:i w:val="false"/>
          <w:color w:val="000000"/>
          <w:sz w:val="28"/>
        </w:rPr>
        <w:t xml:space="preserve">      "Статья 11. Приостановление и прекращение деятельности религиозного объединения </w:t>
      </w:r>
    </w:p>
    <w:p>
      <w:pPr>
        <w:spacing w:after="0"/>
        <w:ind w:left="0"/>
        <w:jc w:val="both"/>
      </w:pPr>
      <w:r>
        <w:rPr>
          <w:rFonts w:ascii="Times New Roman"/>
          <w:b w:val="false"/>
          <w:i w:val="false"/>
          <w:color w:val="000000"/>
          <w:sz w:val="28"/>
        </w:rPr>
        <w:t xml:space="preserve">      Деятельность религиозного объединения может приостанавливаться по следующим основаниям: в случае нарушения положений учредительных документов, действующего законодательства, осуществления религиозной деятельности вне места нахождения религиозного объединения. При устранении в течение 3 месяцев указанных оснований деятельность религиозного объединения возобновляется. </w:t>
      </w:r>
    </w:p>
    <w:p>
      <w:pPr>
        <w:spacing w:after="0"/>
        <w:ind w:left="0"/>
        <w:jc w:val="both"/>
      </w:pPr>
      <w:r>
        <w:rPr>
          <w:rFonts w:ascii="Times New Roman"/>
          <w:b w:val="false"/>
          <w:i w:val="false"/>
          <w:color w:val="000000"/>
          <w:sz w:val="28"/>
        </w:rPr>
        <w:t xml:space="preserve">      Деятельность религиозного объединения прекращается по решению его участников (членов) либо суда. </w:t>
      </w:r>
    </w:p>
    <w:p>
      <w:pPr>
        <w:spacing w:after="0"/>
        <w:ind w:left="0"/>
        <w:jc w:val="both"/>
      </w:pPr>
      <w:r>
        <w:rPr>
          <w:rFonts w:ascii="Times New Roman"/>
          <w:b w:val="false"/>
          <w:i w:val="false"/>
          <w:color w:val="000000"/>
          <w:sz w:val="28"/>
        </w:rPr>
        <w:t xml:space="preserve">      Основаниями для прекращения либо запрета деятельности религиозного объединения в судебном порядке являются неоднократное нарушение его членом (членами), в связи с деятельностью религиозного объединения, норм законодательных актов Республики Казахстан, влекущее уголовную либо административную ответственность, систематическое осуществление деятельности, противоречащей целям его создания, а также не устранение причин, по которым его деятельность была приостановлена. </w:t>
      </w:r>
    </w:p>
    <w:p>
      <w:pPr>
        <w:spacing w:after="0"/>
        <w:ind w:left="0"/>
        <w:jc w:val="both"/>
      </w:pPr>
      <w:r>
        <w:rPr>
          <w:rFonts w:ascii="Times New Roman"/>
          <w:b w:val="false"/>
          <w:i w:val="false"/>
          <w:color w:val="000000"/>
          <w:sz w:val="28"/>
        </w:rPr>
        <w:t xml:space="preserve">      С заявлениями о приостановлении и прекращении деятельности религиозных объединений вправе обращаться в суд органы прокуратуры, государственный орган по связям с религиозными объединениями."; </w:t>
      </w:r>
    </w:p>
    <w:p>
      <w:pPr>
        <w:spacing w:after="0"/>
        <w:ind w:left="0"/>
        <w:jc w:val="both"/>
      </w:pPr>
      <w:r>
        <w:rPr>
          <w:rFonts w:ascii="Times New Roman"/>
          <w:b w:val="false"/>
          <w:i w:val="false"/>
          <w:color w:val="000000"/>
          <w:sz w:val="28"/>
        </w:rPr>
        <w:t xml:space="preserve">      14) заголовок главы III изложить в следующей редакции: </w:t>
      </w:r>
    </w:p>
    <w:p>
      <w:pPr>
        <w:spacing w:after="0"/>
        <w:ind w:left="0"/>
        <w:jc w:val="both"/>
      </w:pPr>
      <w:r>
        <w:rPr>
          <w:rFonts w:ascii="Times New Roman"/>
          <w:b w:val="false"/>
          <w:i w:val="false"/>
          <w:color w:val="000000"/>
          <w:sz w:val="28"/>
        </w:rPr>
        <w:t xml:space="preserve">      "Глава 3. Права и условия деятельности религиозных объединений"; </w:t>
      </w:r>
    </w:p>
    <w:p>
      <w:pPr>
        <w:spacing w:after="0"/>
        <w:ind w:left="0"/>
        <w:jc w:val="both"/>
      </w:pPr>
      <w:r>
        <w:rPr>
          <w:rFonts w:ascii="Times New Roman"/>
          <w:b w:val="false"/>
          <w:i w:val="false"/>
          <w:color w:val="000000"/>
          <w:sz w:val="28"/>
        </w:rPr>
        <w:t xml:space="preserve">      15)в статье 12: </w:t>
      </w:r>
    </w:p>
    <w:p>
      <w:pPr>
        <w:spacing w:after="0"/>
        <w:ind w:left="0"/>
        <w:jc w:val="both"/>
      </w:pPr>
      <w:r>
        <w:rPr>
          <w:rFonts w:ascii="Times New Roman"/>
          <w:b w:val="false"/>
          <w:i w:val="false"/>
          <w:color w:val="000000"/>
          <w:sz w:val="28"/>
        </w:rPr>
        <w:t xml:space="preserve">      части первую и вторую изложить в следующей редакции: </w:t>
      </w:r>
    </w:p>
    <w:p>
      <w:pPr>
        <w:spacing w:after="0"/>
        <w:ind w:left="0"/>
        <w:jc w:val="both"/>
      </w:pPr>
      <w:r>
        <w:rPr>
          <w:rFonts w:ascii="Times New Roman"/>
          <w:b w:val="false"/>
          <w:i w:val="false"/>
          <w:color w:val="000000"/>
          <w:sz w:val="28"/>
        </w:rPr>
        <w:t xml:space="preserve">      "Религиозные объединения вправе основывать и содержать открытые для широкого доступа места богослужений или религиозных собраний, а также места, почитаемые последователями той или иной религии (места паломничества и другие). </w:t>
      </w:r>
    </w:p>
    <w:p>
      <w:pPr>
        <w:spacing w:after="0"/>
        <w:ind w:left="0"/>
        <w:jc w:val="both"/>
      </w:pPr>
      <w:r>
        <w:rPr>
          <w:rFonts w:ascii="Times New Roman"/>
          <w:b w:val="false"/>
          <w:i w:val="false"/>
          <w:color w:val="000000"/>
          <w:sz w:val="28"/>
        </w:rPr>
        <w:t xml:space="preserve">      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организациях религиозных объединений, на кладбищах и в крематориях, а также в жилых помещениях."; </w:t>
      </w:r>
    </w:p>
    <w:bookmarkStart w:name="z4" w:id="3"/>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3"/>
    <w:p>
      <w:pPr>
        <w:spacing w:after="0"/>
        <w:ind w:left="0"/>
        <w:jc w:val="both"/>
      </w:pPr>
      <w:r>
        <w:rPr>
          <w:rFonts w:ascii="Times New Roman"/>
          <w:b w:val="false"/>
          <w:i w:val="false"/>
          <w:color w:val="000000"/>
          <w:sz w:val="28"/>
        </w:rPr>
        <w:t xml:space="preserve">     "Строительство и (или) открытие мусульманских культовых зданий и сооружений осуществляется с разрешения Духовного управления мусульман Казахстана."; </w:t>
      </w:r>
    </w:p>
    <w:p>
      <w:pPr>
        <w:spacing w:after="0"/>
        <w:ind w:left="0"/>
        <w:jc w:val="both"/>
      </w:pPr>
      <w:r>
        <w:rPr>
          <w:rFonts w:ascii="Times New Roman"/>
          <w:b w:val="false"/>
          <w:i w:val="false"/>
          <w:color w:val="000000"/>
          <w:sz w:val="28"/>
        </w:rPr>
        <w:t xml:space="preserve">     часть четвертую изложить в следующей редакции: </w:t>
      </w:r>
    </w:p>
    <w:p>
      <w:pPr>
        <w:spacing w:after="0"/>
        <w:ind w:left="0"/>
        <w:jc w:val="both"/>
      </w:pPr>
      <w:r>
        <w:rPr>
          <w:rFonts w:ascii="Times New Roman"/>
          <w:b w:val="false"/>
          <w:i w:val="false"/>
          <w:color w:val="000000"/>
          <w:sz w:val="28"/>
        </w:rPr>
        <w:t xml:space="preserve">     "Проведение публичных религиозных обрядов и церемоний вне мест, указанных в частях второй и третьей настоящей статьи, осуществляется с разрешения местных исполнительных органов."; </w:t>
      </w:r>
    </w:p>
    <w:p>
      <w:pPr>
        <w:spacing w:after="0"/>
        <w:ind w:left="0"/>
        <w:jc w:val="both"/>
      </w:pPr>
      <w:r>
        <w:rPr>
          <w:rFonts w:ascii="Times New Roman"/>
          <w:b w:val="false"/>
          <w:i w:val="false"/>
          <w:color w:val="000000"/>
          <w:sz w:val="28"/>
        </w:rPr>
        <w:t xml:space="preserve">     16) в статье 13: </w:t>
      </w:r>
    </w:p>
    <w:p>
      <w:pPr>
        <w:spacing w:after="0"/>
        <w:ind w:left="0"/>
        <w:jc w:val="both"/>
      </w:pPr>
      <w:r>
        <w:rPr>
          <w:rFonts w:ascii="Times New Roman"/>
          <w:b w:val="false"/>
          <w:i w:val="false"/>
          <w:color w:val="000000"/>
          <w:sz w:val="28"/>
        </w:rPr>
        <w:t xml:space="preserve">     часть третью исключить; </w:t>
      </w:r>
    </w:p>
    <w:p>
      <w:pPr>
        <w:spacing w:after="0"/>
        <w:ind w:left="0"/>
        <w:jc w:val="both"/>
      </w:pPr>
      <w:r>
        <w:rPr>
          <w:rFonts w:ascii="Times New Roman"/>
          <w:b w:val="false"/>
          <w:i w:val="false"/>
          <w:color w:val="000000"/>
          <w:sz w:val="28"/>
        </w:rPr>
        <w:t xml:space="preserve">     дополнить частью шестой следующего содержания: </w:t>
      </w:r>
    </w:p>
    <w:p>
      <w:pPr>
        <w:spacing w:after="0"/>
        <w:ind w:left="0"/>
        <w:jc w:val="both"/>
      </w:pPr>
      <w:r>
        <w:rPr>
          <w:rFonts w:ascii="Times New Roman"/>
          <w:b w:val="false"/>
          <w:i w:val="false"/>
          <w:color w:val="000000"/>
          <w:sz w:val="28"/>
        </w:rPr>
        <w:t xml:space="preserve">     "Изготовление, хранение и распространение литературы, кино-, фото-, видеопродукции и других материалов, содержащих идеи религиозного экстремизма запрещается и влечет ответственность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xml:space="preserve">     17) в статье 14: </w:t>
      </w:r>
    </w:p>
    <w:p>
      <w:pPr>
        <w:spacing w:after="0"/>
        <w:ind w:left="0"/>
        <w:jc w:val="both"/>
      </w:pPr>
      <w:r>
        <w:rPr>
          <w:rFonts w:ascii="Times New Roman"/>
          <w:b w:val="false"/>
          <w:i w:val="false"/>
          <w:color w:val="000000"/>
          <w:sz w:val="28"/>
        </w:rPr>
        <w:t xml:space="preserve">     в части первой: </w:t>
      </w:r>
    </w:p>
    <w:p>
      <w:pPr>
        <w:spacing w:after="0"/>
        <w:ind w:left="0"/>
        <w:jc w:val="both"/>
      </w:pPr>
      <w:r>
        <w:rPr>
          <w:rFonts w:ascii="Times New Roman"/>
          <w:b w:val="false"/>
          <w:i w:val="false"/>
          <w:color w:val="000000"/>
          <w:sz w:val="28"/>
        </w:rPr>
        <w:t xml:space="preserve">     слово "(положения)" исключить; </w:t>
      </w:r>
    </w:p>
    <w:p>
      <w:pPr>
        <w:spacing w:after="0"/>
        <w:ind w:left="0"/>
        <w:jc w:val="both"/>
      </w:pPr>
      <w:r>
        <w:rPr>
          <w:rFonts w:ascii="Times New Roman"/>
          <w:b w:val="false"/>
          <w:i w:val="false"/>
          <w:color w:val="000000"/>
          <w:sz w:val="28"/>
        </w:rPr>
        <w:t xml:space="preserve">     дополнить словами "регистрируемые в порядке, установленном для общественных объединений"; </w:t>
      </w:r>
    </w:p>
    <w:p>
      <w:pPr>
        <w:spacing w:after="0"/>
        <w:ind w:left="0"/>
        <w:jc w:val="both"/>
      </w:pPr>
      <w:r>
        <w:rPr>
          <w:rFonts w:ascii="Times New Roman"/>
          <w:b w:val="false"/>
          <w:i w:val="false"/>
          <w:color w:val="000000"/>
          <w:sz w:val="28"/>
        </w:rPr>
        <w:t xml:space="preserve">     18) в заголовке главы IV цифру "IV" заменить цифрой "4"; </w:t>
      </w:r>
    </w:p>
    <w:p>
      <w:pPr>
        <w:spacing w:after="0"/>
        <w:ind w:left="0"/>
        <w:jc w:val="both"/>
      </w:pPr>
      <w:r>
        <w:rPr>
          <w:rFonts w:ascii="Times New Roman"/>
          <w:b w:val="false"/>
          <w:i w:val="false"/>
          <w:color w:val="000000"/>
          <w:sz w:val="28"/>
        </w:rPr>
        <w:t xml:space="preserve">     19) в части второй статьи 16 слова "или переданное государством и приобретенное по другим основаниями, не противоречащим закону" заменить словами "полученное иным, не противоречащим закону путем"; </w:t>
      </w:r>
    </w:p>
    <w:p>
      <w:pPr>
        <w:spacing w:after="0"/>
        <w:ind w:left="0"/>
        <w:jc w:val="both"/>
      </w:pPr>
      <w:r>
        <w:rPr>
          <w:rFonts w:ascii="Times New Roman"/>
          <w:b w:val="false"/>
          <w:i w:val="false"/>
          <w:color w:val="000000"/>
          <w:sz w:val="28"/>
        </w:rPr>
        <w:t xml:space="preserve">     20) первое предложение части второй, второе и третье предложения части третьей статьи 17 исключить; </w:t>
      </w:r>
    </w:p>
    <w:p>
      <w:pPr>
        <w:spacing w:after="0"/>
        <w:ind w:left="0"/>
        <w:jc w:val="both"/>
      </w:pPr>
      <w:r>
        <w:rPr>
          <w:rFonts w:ascii="Times New Roman"/>
          <w:b w:val="false"/>
          <w:i w:val="false"/>
          <w:color w:val="000000"/>
          <w:sz w:val="28"/>
        </w:rPr>
        <w:t xml:space="preserve">     21) в статье 18 слово "(положениями)" исключить; </w:t>
      </w:r>
    </w:p>
    <w:p>
      <w:pPr>
        <w:spacing w:after="0"/>
        <w:ind w:left="0"/>
        <w:jc w:val="both"/>
      </w:pPr>
      <w:r>
        <w:rPr>
          <w:rFonts w:ascii="Times New Roman"/>
          <w:b w:val="false"/>
          <w:i w:val="false"/>
          <w:color w:val="000000"/>
          <w:sz w:val="28"/>
        </w:rPr>
        <w:t xml:space="preserve">     22)в статье 19:  </w:t>
      </w:r>
    </w:p>
    <w:p>
      <w:pPr>
        <w:spacing w:after="0"/>
        <w:ind w:left="0"/>
        <w:jc w:val="both"/>
      </w:pPr>
      <w:r>
        <w:rPr>
          <w:rFonts w:ascii="Times New Roman"/>
          <w:b w:val="false"/>
          <w:i w:val="false"/>
          <w:color w:val="000000"/>
          <w:sz w:val="28"/>
        </w:rPr>
        <w:t xml:space="preserve">     заголовок изложить в следующей редакции: </w:t>
      </w:r>
    </w:p>
    <w:p>
      <w:pPr>
        <w:spacing w:after="0"/>
        <w:ind w:left="0"/>
        <w:jc w:val="both"/>
      </w:pPr>
      <w:r>
        <w:rPr>
          <w:rFonts w:ascii="Times New Roman"/>
          <w:b w:val="false"/>
          <w:i w:val="false"/>
          <w:color w:val="000000"/>
          <w:sz w:val="28"/>
        </w:rPr>
        <w:t xml:space="preserve">     "Распоряжение имуществом религиозных объединений, прекративших свою деятельность"; </w:t>
      </w:r>
    </w:p>
    <w:p>
      <w:pPr>
        <w:spacing w:after="0"/>
        <w:ind w:left="0"/>
        <w:jc w:val="both"/>
      </w:pPr>
      <w:r>
        <w:rPr>
          <w:rFonts w:ascii="Times New Roman"/>
          <w:b w:val="false"/>
          <w:i w:val="false"/>
          <w:color w:val="000000"/>
          <w:sz w:val="28"/>
        </w:rPr>
        <w:t xml:space="preserve">     в частях первой и второй слово "(положением)" исключить; </w:t>
      </w:r>
    </w:p>
    <w:p>
      <w:pPr>
        <w:spacing w:after="0"/>
        <w:ind w:left="0"/>
        <w:jc w:val="both"/>
      </w:pPr>
      <w:r>
        <w:rPr>
          <w:rFonts w:ascii="Times New Roman"/>
          <w:b w:val="false"/>
          <w:i w:val="false"/>
          <w:color w:val="000000"/>
          <w:sz w:val="28"/>
        </w:rPr>
        <w:t xml:space="preserve">     часть третью исключить; </w:t>
      </w:r>
    </w:p>
    <w:p>
      <w:pPr>
        <w:spacing w:after="0"/>
        <w:ind w:left="0"/>
        <w:jc w:val="both"/>
      </w:pPr>
      <w:r>
        <w:rPr>
          <w:rFonts w:ascii="Times New Roman"/>
          <w:b w:val="false"/>
          <w:i w:val="false"/>
          <w:color w:val="000000"/>
          <w:sz w:val="28"/>
        </w:rPr>
        <w:t xml:space="preserve">     23) часть первую статьи 20 исключить; </w:t>
      </w:r>
    </w:p>
    <w:p>
      <w:pPr>
        <w:spacing w:after="0"/>
        <w:ind w:left="0"/>
        <w:jc w:val="both"/>
      </w:pPr>
      <w:r>
        <w:rPr>
          <w:rFonts w:ascii="Times New Roman"/>
          <w:b w:val="false"/>
          <w:i w:val="false"/>
          <w:color w:val="000000"/>
          <w:sz w:val="28"/>
        </w:rPr>
        <w:t xml:space="preserve">     24) в заголовке главы V цифру "V" заменить цифрой "5".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июня 1999 г. "Об образовании" (Ведомости Парламента Республики Казахстан, 1999 г., N 13, ст. 429; N 23, ст. 927): </w:t>
      </w:r>
    </w:p>
    <w:p>
      <w:pPr>
        <w:spacing w:after="0"/>
        <w:ind w:left="0"/>
        <w:jc w:val="both"/>
      </w:pPr>
      <w:r>
        <w:rPr>
          <w:rFonts w:ascii="Times New Roman"/>
          <w:b w:val="false"/>
          <w:i w:val="false"/>
          <w:color w:val="000000"/>
          <w:sz w:val="28"/>
        </w:rPr>
        <w:t xml:space="preserve">      пункт 8 статьи 14 дополнить предложением следующего содержания: </w:t>
      </w:r>
    </w:p>
    <w:p>
      <w:pPr>
        <w:spacing w:after="0"/>
        <w:ind w:left="0"/>
        <w:jc w:val="both"/>
      </w:pPr>
      <w:r>
        <w:rPr>
          <w:rFonts w:ascii="Times New Roman"/>
          <w:b w:val="false"/>
          <w:i w:val="false"/>
          <w:color w:val="000000"/>
          <w:sz w:val="28"/>
        </w:rPr>
        <w:t xml:space="preserve">      "Установление преимуществ, ограничений или иных форм дискриминации в осуществлении доступа к различным видам и уровням образования в зависимости от отношения к религии запрещается.". </w:t>
      </w:r>
    </w:p>
    <w:p>
      <w:pPr>
        <w:spacing w:after="0"/>
        <w:ind w:left="0"/>
        <w:jc w:val="both"/>
      </w:pPr>
      <w:r>
        <w:rPr>
          <w:rFonts w:ascii="Times New Roman"/>
          <w:b w:val="false"/>
          <w:i w:val="false"/>
          <w:color w:val="000000"/>
          <w:sz w:val="28"/>
        </w:rPr>
        <w:t>      3. В </w:t>
      </w:r>
      <w:r>
        <w:rPr>
          <w:rFonts w:ascii="Times New Roman"/>
          <w:b w:val="false"/>
          <w:i w:val="false"/>
          <w:color w:val="000000"/>
          <w:sz w:val="28"/>
        </w:rPr>
        <w:t xml:space="preserve">Гражданский кодекс </w:t>
      </w:r>
      <w:r>
        <w:rPr>
          <w:rFonts w:ascii="Times New Roman"/>
          <w:b w:val="false"/>
          <w:i w:val="false"/>
          <w:color w:val="000000"/>
          <w:sz w:val="28"/>
        </w:rPr>
        <w:t xml:space="preserve">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205; 1998 г., N 2-3, ст. 23; N 5-6, ст. 50; N 11-12, ст. 178; N 17-18, ст. 224, 225; N 23, ст. 429; 1999 г., N 20, ст. 727, 731; N 23, ст. 916; 2000 г., N 18, ст. 336; Закон Республики Казахстан от 18 декабря 2000 г. "О внесении изменений и дополнений в некоторые законодательные акты Республики Казахстан по вопросам страхования и страховой деятельности", опубликованный в газетах "Егемен Казакстан" 24 января 2001 г. и "Казахстанская правда" 23 декабря 2000 г.; Закон Республики Казахстан от 15 января 2001 г. "О внесении изменений и дополнений в некоторые законодательные акты Республики Казахстан по вопросам хлебоприемных предприятий", опубликованный в газетах "Егемен Казакстан" 24 января 2001 г. и "Казахстанская правда" 23 января 2001 г.): </w:t>
      </w:r>
    </w:p>
    <w:p>
      <w:pPr>
        <w:spacing w:after="0"/>
        <w:ind w:left="0"/>
        <w:jc w:val="both"/>
      </w:pPr>
      <w:r>
        <w:rPr>
          <w:rFonts w:ascii="Times New Roman"/>
          <w:b w:val="false"/>
          <w:i w:val="false"/>
          <w:color w:val="000000"/>
          <w:sz w:val="28"/>
        </w:rPr>
        <w:t xml:space="preserve">      в статье 109: </w:t>
      </w:r>
    </w:p>
    <w:p>
      <w:pPr>
        <w:spacing w:after="0"/>
        <w:ind w:left="0"/>
        <w:jc w:val="both"/>
      </w:pPr>
      <w:r>
        <w:rPr>
          <w:rFonts w:ascii="Times New Roman"/>
          <w:b w:val="false"/>
          <w:i w:val="false"/>
          <w:color w:val="000000"/>
          <w:sz w:val="28"/>
        </w:rPr>
        <w:t xml:space="preserve">      пункт 1 изложить в следующей редакция: </w:t>
      </w:r>
    </w:p>
    <w:p>
      <w:pPr>
        <w:spacing w:after="0"/>
        <w:ind w:left="0"/>
        <w:jc w:val="both"/>
      </w:pPr>
      <w:r>
        <w:rPr>
          <w:rFonts w:ascii="Times New Roman"/>
          <w:b w:val="false"/>
          <w:i w:val="false"/>
          <w:color w:val="000000"/>
          <w:sz w:val="28"/>
        </w:rPr>
        <w:t xml:space="preserve">      "1. Религиозным объединением признается добровольное объединение совершеннолетних граждан, придерживающихся одного и того же вероисповедания, объединившихся для совместного удовлетворения своих религиозных потребностей."; </w:t>
      </w:r>
    </w:p>
    <w:p>
      <w:pPr>
        <w:spacing w:after="0"/>
        <w:ind w:left="0"/>
        <w:jc w:val="both"/>
      </w:pPr>
      <w:r>
        <w:rPr>
          <w:rFonts w:ascii="Times New Roman"/>
          <w:b w:val="false"/>
          <w:i w:val="false"/>
          <w:color w:val="000000"/>
          <w:sz w:val="28"/>
        </w:rPr>
        <w:t xml:space="preserve">      дополнить пунктом 3-1 следующего содержания: </w:t>
      </w:r>
    </w:p>
    <w:p>
      <w:pPr>
        <w:spacing w:after="0"/>
        <w:ind w:left="0"/>
        <w:jc w:val="both"/>
      </w:pPr>
      <w:r>
        <w:rPr>
          <w:rFonts w:ascii="Times New Roman"/>
          <w:b w:val="false"/>
          <w:i w:val="false"/>
          <w:color w:val="000000"/>
          <w:sz w:val="28"/>
        </w:rPr>
        <w:t xml:space="preserve">      "3-1. Миссионерская деятельность граждан Республики Казахстан, иностранных граждан и лиц без гражданства на территории Республики Казахстан допускается при условии ее соответствия законодательству Республики Казахстан.". </w:t>
      </w:r>
    </w:p>
    <w:p>
      <w:pPr>
        <w:spacing w:after="0"/>
        <w:ind w:left="0"/>
        <w:jc w:val="both"/>
      </w:pPr>
      <w:r>
        <w:rPr>
          <w:rFonts w:ascii="Times New Roman"/>
          <w:b w:val="false"/>
          <w:i w:val="false"/>
          <w:color w:val="000000"/>
          <w:sz w:val="28"/>
        </w:rPr>
        <w:t>      4. В </w:t>
      </w:r>
      <w:r>
        <w:rPr>
          <w:rFonts w:ascii="Times New Roman"/>
          <w:b w:val="false"/>
          <w:i w:val="false"/>
          <w:color w:val="000000"/>
          <w:sz w:val="28"/>
        </w:rPr>
        <w:t xml:space="preserve">Уголовный кодекс </w:t>
      </w:r>
      <w:r>
        <w:rPr>
          <w:rFonts w:ascii="Times New Roman"/>
          <w:b w:val="false"/>
          <w:i w:val="false"/>
          <w:color w:val="000000"/>
          <w:sz w:val="28"/>
        </w:rPr>
        <w:t xml:space="preserve">Республики Казахстан от 16 июля 1997 г. (Ведомости Парламента Республики Казахстан, 1997 г., N 15-16, ст. 211; 1998 г., N 16, ст. 219; N 17-18, ст. 225; 1999 г., N 20, ст. 721; N 21, ст. 774; 2000 г., N 6, ст. 141): </w:t>
      </w:r>
    </w:p>
    <w:p>
      <w:pPr>
        <w:spacing w:after="0"/>
        <w:ind w:left="0"/>
        <w:jc w:val="both"/>
      </w:pPr>
      <w:r>
        <w:rPr>
          <w:rFonts w:ascii="Times New Roman"/>
          <w:b w:val="false"/>
          <w:i w:val="false"/>
          <w:color w:val="000000"/>
          <w:sz w:val="28"/>
        </w:rPr>
        <w:t xml:space="preserve">      дополнить статьей 337-1 следующего содержания: </w:t>
      </w:r>
    </w:p>
    <w:p>
      <w:pPr>
        <w:spacing w:after="0"/>
        <w:ind w:left="0"/>
        <w:jc w:val="both"/>
      </w:pPr>
      <w:r>
        <w:rPr>
          <w:rFonts w:ascii="Times New Roman"/>
          <w:b w:val="false"/>
          <w:i w:val="false"/>
          <w:color w:val="000000"/>
          <w:sz w:val="28"/>
        </w:rPr>
        <w:t xml:space="preserve">      "Статья 337-1. Осуществление незаконной миссионерской деятельности </w:t>
      </w:r>
    </w:p>
    <w:bookmarkStart w:name="z5" w:id="4"/>
    <w:p>
      <w:pPr>
        <w:spacing w:after="0"/>
        <w:ind w:left="0"/>
        <w:jc w:val="both"/>
      </w:pPr>
      <w:r>
        <w:rPr>
          <w:rFonts w:ascii="Times New Roman"/>
          <w:b w:val="false"/>
          <w:i w:val="false"/>
          <w:color w:val="000000"/>
          <w:sz w:val="28"/>
        </w:rPr>
        <w:t xml:space="preserve">
      Осуществление миссионерской деятельности на территории Республики Казахстан без прохождения учетной регистрации в уполномоченном государственном органе либо с нарушением порядка ее прохождения, установленного законодательством, - наказывается штрафом в размере от ста до пятисот месячных расчетных показателей или в размере заработной платы или иного дохода осужденного за период от двух до пяти месяцев, либо исправительными работами на срок до двух лет, либо арестом на срок до шести месяцев, либо лишением свободы на срок до одного года.".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(Специалисты: Мартина Н.А., </w:t>
      </w:r>
    </w:p>
    <w:p>
      <w:pPr>
        <w:spacing w:after="0"/>
        <w:ind w:left="0"/>
        <w:jc w:val="both"/>
      </w:pPr>
      <w:r>
        <w:rPr>
          <w:rFonts w:ascii="Times New Roman"/>
          <w:b w:val="false"/>
          <w:i w:val="false"/>
          <w:color w:val="000000"/>
          <w:sz w:val="28"/>
        </w:rPr>
        <w:t xml:space="preserve">                   Цай Л.Г.)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