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061c" w14:textId="6dd0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Бюджетной комиссии по формированию проекта республиканского бюджета на соответствующий финансовый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2001 года N 441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Бюджетной комиссии по формированию проекта республиканского бюджета на соответствующий финансовый год".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 Бюджетной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формированию проекта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бюджета на соответствующий финансовый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14 Закона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Бюджетную комиссию по формированию проекта республиканского бюджета на соответствующий финансовый год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Бюджетной комиссии по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формированию проекта республиканского бюджета на соответствующий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Признать утратившими силу: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Указ Президента Республики Казахстан от 10 марта 2000 года N 355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U000355_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образовании Бюджетной комиссии по формированию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 на 2001 год", за исключением пункта 4 названного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Указ Президента Республики Казахстан от 24 августа 2000 года N 438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U000438_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изменений в Указ Президента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марта 2000 года N 355".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Приложение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к Указу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от "____"_____2001 года N___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Состав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Бюджетной комиссии по формированию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проекта республиканского бюджета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соответствующий финансовый год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Джандосов                     - Заместитель Премьер-Министра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 Алиевич                    Казахстан,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     - Министр финансов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Мажит Тулеубекович              заместитель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Утембаев                      - заместитель Руководителя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Ержан Абулхаирович              Президента Республики Казахстан,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     -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Наталья                        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Артемовна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Члены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Аманбаев                      - заместитель Руководителя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Мурат Ермуханович               Премьер-Министра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   - Первый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Даниял Кенжетаевич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Бурлаков                      - председатель Комитета по вопросам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Леонид Николаевич               регионального развития и местному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самоуправлению Сената Парламента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Жамишев                       - первый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 Бидахметович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Ертлесова                     - заместитель Руководителя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Жаннат Джургалиевна             Президента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Какимжанов                    - Министр государственных доходов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Зейнулла Халидоллович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Карагусова                    - председатель Комитета по экономике,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Гульжан Джанпеисовна            финансам и бюджету Сената Парламента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     - Председатель Агентства по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Кайрат Нематович                планированию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Кулекеев                      - Министр экономики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Жаксыбек Абдрахметович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Марченко                      - Председатель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Григорий Александрович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Рогов                         - Министр юстиции 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Игорь Иванович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                 - Заместитель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Имангали Нургалиевич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Турысов                       - председатель Комитета по финансам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Каратай Турысович               бюджету Мажилиса Парламента Республики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Чиркалин                      - председатель Комитета по экономической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 Федорович                  реформе и региональному развитию Мажилиса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Парламента Республики Казахстан (по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согласованию)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    - Заместитель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Владимир Сергеевич              Казахстан - Министр энергетики 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минеральных ресурсов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Утверждено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Указом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от "____"____2001 года N___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 Бюджетной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формированию проект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бюджета на соответствующий финансовый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Настоящее Положение регулирует деятельность Бюджетной комиссии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формированию республиканского бюджета на соответствующий финансовый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-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Правовую основу деятельности Комиссии составляют Конституция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законы Республики Казахстан, акты Президента Республики Казахстан, иные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нормативные правовые акты Республики Казахстан, а также настоящее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2. Задачи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Основными задачами Комиссии являются разработка проекта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 на соответствующий финансовый год и определение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основных прогнозных показателей проекта государственного бюджета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трехлетний период.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3. Функции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Комиссия в соответствии с возложенными на нее задачами в установленном законодательством порядке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подготовленные рабочим органом Комиссии и определяет: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государственного бюджета Республики Казахстан на предстоящий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приоритетных направлений расходования средств республиканского бюджета на предстоящий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республиканских и местных бюджетных программ, не подлежащих секвестрированию в предстоящем финансовом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перечень организаций сырьевого сектора для его внесения рабочим органом Комиссии на утверждение в Правительство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учетом прогнозных показателей государственного бюджета, указанных в подпункте 1) настоящего пункта, рассматривает и определяет следующие прогнозные показатели республиканского бюджета на предстоящий трехлетний период: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в республиканский бюджет, в том числе изъятия из областных бюджетов и бюджетов городов Астаны и Алматы в республиканский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(профицит)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 правительственного долга на конец соответствующего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 предоставления государственных гарантий;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из республиканского бюджета в областные бюджеты;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распределяемый лимит расходов и кредитования республиканского бюджета в разрезе администраторов республиканских бюджетных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выносит решение по урегулированию разногласий между рабочим органом Комиссии и акимами областей, городов Астаны и Алматы по внесенным на согласование прогнозным показателям местных бюджетов на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выносит решение по подготовленным по установленной форме на трехлетний период обоснованиям по бюджетным программам, предлагаемым администраторами республиканских бюджетных программ для включения в проект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рассматривает внесенные Администрацией Президента Республики Казахстан, одобренные Советом по управлению Национальным фондом Республики Казахстан предложения по включению в проект республиканского бюджета на предстоящий финансовый год целевых трансфертов из Национального фонда Республики Казахстан и республиканских бюджетных программ, финансируемых за счет данных трансфертов, цели которых определяются Президентом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определяет прогнозные показатели проекта республиканского бюджета на предстоящий финансовый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поступлений в республиканский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расходов и кредитования республиканского бюджета по администраторам республиканских бюджетных программ (подпрограмм);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дефицита (профицита)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 правительственного долга на конец соответствующего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 предоставления государственных гарантий;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 долга местных исполнительных органов областей, городов Астаны и Алматы на конец соответствующего финансового года и вырабатывает предложения для внесения рабочим органом Комиссии на рассмотрение в Правительство Республики Казахстан проекта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рассматривает иные вопросы, вносимые рабочим органом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4. Права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со своими задачами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взаимодействовать с центральными исполнительными и другими государственными органами и организациями, а также привлекать к работе специалистов и экспертов для реализации задач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решения и вносить предложения по вопросам, входящим в ее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запрашивать и получать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государственных и других организаций материалы, необходимые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задач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приглашать на заседания Комиссии и заслушивать первых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руководителей, а в их отсутствие - лиц, исполняющих обязанности первого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руководителя государственных органов и организаций по вопросам, связанным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реализацией задач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5. Порядок формирования и деятельности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Состав Комиссии образуется Президентом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предложению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состав Комиссии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члены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депутаты Парламента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первые руководители государственных органов и (или) их заместители;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первый руководитель Национального Банка Республики Казахстан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заместители.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необходимости в состав Комиссии могут быть включены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Органы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рабочий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председатель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заместители председателя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В период между заседаниями Комиссии ее организационные вопросы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решает рабочий орган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9. Председатель Комиссии руководит ее деятельностью, председательствует на заседаниях Комиссии, планирует ее работу, осуществляет общий контроль над реализацией ее решений и несет ответственность за деятельность, осуществляемую Комиссией. Во время отсутствия председателя Комиссии его функции выполняет назначенный председателем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Секретарь Комиссии подготавливает предложения по повестке дня заседания комиссии, необходимые документы, материалы и оформляет протоколы после его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План-график работы определяется Комиссией. При необходимости проводятся внеочередные заседания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Члены Комиссии не имеют права делегировать свои полномочия по участию в заседаниях другим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 Комиссии принимаются открытым голосованием, а также путем опроса членов комиссии и считаются принятыми, если за них подано большинство голосов от общего количества членов Комиссии. Члены Комиссии обладают равными голосами при принятии решений. В случае равенства голосов принятым считается решение, за которое проголосовал председатель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рассмотрения вопросов повестки дня заседаний Комиссии с указанием итогов голосования по каждому вопросу заносятся в соответствующие протоколы и в случае необходимости визируются присутствовавшими на заседании членами Комиссии. Принятое решение Комиссии оформляется протоколом, который подписывается председателем и секретарем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Комиссии. Члены Комиссии в случае несогласия с принятым решением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 изложить в письменном виде свое особое мнение, которое приобщается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протоколу заседания.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Решения Комиссии подлежат обязательному рассмотрению и исполнению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указанный срок всеми государственными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Рабочим органом Комиссии является 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6. Прекращение деятельности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Основаниями прекращения деятельности Комиссии служат: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выполнение задач, возложенных на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иные обстоятельства, которые делают задачу Комиссии невыполнимой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нецелесообразной.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При наступлении обстоятельств, указанных в пункте 17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Положения, влекущих прекращение деятельности Комиссии, в Администрацию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и в Правительство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направляется письмо-отчет о проделанной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Письмо-отчет Комиссии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итоговый документ, выработанный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основания, по которым Комиссия считает необходимым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прекратить свою деятельность.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Мартина Н.А.)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