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e1276" w14:textId="5ce12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Плане мероприятий по реализации Государственной программы функционирования и развития языков на 2001-2002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апреля 2001 года № 450. Утратило силу постановлением Правительства Республики Казахстан от 1 июля 2011 года № 747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01.07.2011 </w:t>
      </w:r>
      <w:r>
        <w:rPr>
          <w:rFonts w:ascii="Times New Roman"/>
          <w:b w:val="false"/>
          <w:i w:val="false"/>
          <w:color w:val="ff0000"/>
          <w:sz w:val="28"/>
        </w:rPr>
        <w:t>№ 747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Указа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7 февраля 2001 года N 550 "О Государственной программе функционирования и развития языков на 2001-2010 годы" Правительство Республики Казахстан постановляет: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Утвердить прилагаемый План мероприятий по реализации Государственной программы функционирования и развития языков на 2001-2002 годы (далее - План).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Руководителям центральных и местных исполнительных органов в месячный срок разработать и утвердить региональные и отраслевые программы функционирования и развития языков на 2001-2002 годы.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Руководителям центральных и местных исполнительных органов обеспечить реализацию мероприятий, определенных Планом, и представлять Министерству культуры, информации и общественного согласия Республики Казахстан ежегодно, не позднее 20 июня и 20 декабря, информацию о выполнении мероприятий Плана.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Министерству культуры, информации и общественного согласия Республики Казахстан представлять Правительству Республики Казахстан ежегодно, не позднее 30 июня и 30 декабря, сводную информацию о выполнении мероприятий Плана.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Настоящее постановление вступает в силу со дня подписания.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Премьер-Министр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Утвержден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постановлением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Республики Казахстан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от 6 апреля 2001 года N 450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План мероприятий по реализации Государственной программы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функционирования и развития языков на 2001-2002 годы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N  !     Мероприятия         Форма         Ответственные  Сроки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п/п!                         завершения    за исполнение  исполнения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 !          2                   3               4            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Нормативное правовое обеспечение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 Разработать проект закона    Проект         МТСЗ, АГС,       2 квартал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по реализации части третьей  закона         МКИОС            2002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статьи 23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Казахстан "О языках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в Республике Казахстан"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 Внести изменения в           Проект         МКИОС            3 квартал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  постановления                   2001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РК от 5 марта 1996 года     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N 281 в части    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уточнения порядка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наименования и переименования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предприятий, организаций,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учреждений, железнодорожных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станций, аэропортов, а также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физико-географических объектов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Республики Казахстан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изменения транскрипции 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названий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 Разработать План мероприятий Проект          МКИОС           4 квартал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на 2003-2004 годы по         постановления                   2002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реализации Государственной  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программы функционирования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и развития языков на 2001-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2010 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Функционирование языков в сфере государственного управления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делопроизводства, законодательства, судопроизводства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 Создать централизованную     Отчет           АГС, МКИОС,     Ежегодно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систему курсов по обучению   Правительству   МОН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государственному языку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государственных служащих на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базе Республиканского центра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по ускоренному обучению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государственному языку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 Разработать типовую          Отчет           АГС, МКИОС,     3 квартал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программу по обучению        Правительству   МОН             2001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государственному языку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государственных служащих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 Разработать образцы          Нормативный     МЭМР,           1 квартал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деловых бумаг (компью-       правовой акт    центральные     2002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терных шаблонов) на                          и местные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государственном языке                        исполнительные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 органы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 Выработать предложения по    Отчет           АГС             3 квартал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включению государственного   Правительству                   2001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языка в перечень предметов,  Республики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обязательных для прохождения Казахстан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тестирования на замещение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вакантных должностей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государственных органах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 Разработать план меро-       Отчет           МО, МВД, КНБ    3 квартал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приятий по реализации        Правительству   (по согласо-    2001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статьи 12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  Республики      ванию), МГД,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Казахстан "О языках в        Казахстан       Генпрокуратура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Республике Казахстан"                        (по согласо-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 ванию),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 Верховный Суд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 (по согласо-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 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Языковое развитие в сфере образования и обучение языкам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 Завершить разработку и       Отчет           МОН, МКИОС      2 квартал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выпуск отечественных         Правительству                   2002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учебников нового поколения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для 1-7 классов обще-        Казахстан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образовательных школ,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отделений высших учебных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заведений с казахским,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русским, уйгурским,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узбекским языками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обучения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 Принять меры по увеличению   Отчет           МОН,            Ежегодно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количества отделений с       Правительству   местные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казахским языком обучения и  Республики      исполнительные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дисциплин, преподаваемых на  Казахстан       органы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казахском языке, в высших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средних профессиональных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учебных заведениях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 Принять меры по увеличению   Отчет           МОН,            Постоянно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количества часов на          Правительству   местные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обучение казахскому языку    Республики      исполнительные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на отделениях с иными        Казахстан       органы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языками обучения в средних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общеобразовательных, средних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профессиональных и высших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профессиональных учебных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заведениях путем оптимизации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учебного процесса (без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увеличения общего количества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часов по базисному учебному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плану)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 Обеспечить подготовку        Отчет           МОН,            Постоянно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специалистов по националь-   Правительству   местные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ным языкам в средних         Республики      исполнительные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профессиональных и высших    Казахстан       органы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профессиональных учебных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заведениях Казахстана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 Оказывать государственную    Отчет           МКИОС,          Постоянно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поддержку воскресным         Правительству   местные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школам по изучению родных    Республики      исполнительные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языков                       Казахстан       органы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 Принять меры по расширению   Отчет           МОН,            Постоянно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сети организаций для детей-  Правительству   местные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сирот и детей, оставшихся    Республики      исполнительные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без попечения родителей, с   Казахстан       органы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казахским языком обучения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 Принять меры по увеличению   Отчет           МОН,            Постоянно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количества дошкольных        Правительству   местные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организаций образования с    Республики      исполнительные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казахским языком обучения    Казахстан       органы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и воспитания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 Принять меры по обеспечению  Отчет           Местные         Постоянно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представителей диаспор       Правительству   исполнительные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дошкольным воспитанием и     Республики      органы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обучением на национальных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языках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 Выпустить учебники,          Отчет           МОН, МКИОС      1 квартал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терминологические словари,   Правительству                   2002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аудиовизуальные средства по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природоведению, экологии,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валеологии на казахском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языке для общеобразователь-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ных школ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18 Разработать типовую          Отчет           МОН             2 квартал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программу преподавания       Правительству                   2002 г.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родных языков и литературы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для учебных заведений с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обучением на национальных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языках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 Включить государственный     Отчет           МОН             3 квартал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язык в перечень предметов,   Правительству                   2001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обязательных для сдачи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кандидатского минимума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 Разработать систему тестов   Отчет           МОН             3 квартал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на знание казахского языка   Правительству                   2002 г.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для работников организаций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образования различных типов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 Принять меры по увеличению   Отчет           МО              3 квартал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количества часов на          Правительству                   2001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преподавание казахского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языка на 1-2 курсах и        Казахстан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включению данной дисциплины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в учебную программу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выпускного 3 курса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Кадетского корпуса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Министерства обороны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Республики Казахстан, 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также увеличению количества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часов на преподавание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казахского языка в русских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классах Республиканской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школы "Жас Улан"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Министерства обороны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Республики Казахстан путем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оптимизации учебного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процесса (без увеличения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общего количества часов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базисному учебному плану)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22 Организовать обучение        Отчет           МОН, АМД        Постоянно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современному казахскому      Правительству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алфавиту репатриантов на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базе общеобразовательных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школ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23 Разработать и выпустить      Отчет           МКИОС, МОН      Постоянно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учебники, учебные пособия    Правительству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и компьютерные программы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по интенсивному обучению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казахскому языку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Научно-лингвистическое обеспечение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24 Разработать комплекс мер     Отчет           МКИОС, МОН      4 квартал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по усовершенствованию        Правительству                   2001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казахского алфавита и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орфографии с учетом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фонологических особен-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ностей казахского языка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25 Образовать Орфографическую   Отчет           МОН             3 квартал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коллегию при Министерстве    Правительству                   2001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образования и науки РК       Республики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26 Осуществить поэтапный        Отчет           МОН             Ежегодно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перевод на государственный   Правительству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язык работы диссертационных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советов по защите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диссертаций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27 Проводить социологические    Отчет           МКИОС           Постоянно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исследования по проблемам    Правительству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развития языков и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формирование банка данных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 языковой ситуации в РК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28 Выпустить алфавитные         Отчет           АЗР,            Постоянно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указатели административно-   Правительству   акимы областей,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территориальных единиц и     Республики      гг.Астаны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физико-географических        Казахстан       Алматы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названий по областям и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городам Астане и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29 Продолжить выпуск            Отчет           МКИОС           Постоянно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ономастических бюллетеней    Правительству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новых наименований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30 Подготовить и выпустить      Отчет           АЗР,            Ежегодно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географические атласные      Правительству   акимы областей,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карты мира и Республики      Республики      гг.Астаны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Казахстан на государствен-   Казахстан      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ном языке, продолжить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выпуск административно-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территориальных карт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областей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31 Разработать инструкцию по    Отчет           МОН             3 квартал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передаче казахских           Правительству                   2001 г.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топонимов на другие языки    Республики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согласно правилам            Казахстан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транслитерации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32 Обеспечить выпуск бюлле-     Отчет           МКИОС           Постоянно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теней Государственной        Правительству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терминологической комиссии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при Правительстве Республики Казахстан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33 Организовать  выпуск         Отчет           МКИОС           4 квартал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журнала "Когам жене тiл"     Правительству                   2001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Языковое развитие в сфере культуры, средств массовой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информации и обслуживания населения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34 Разработать систему          Отчет           МКИОС           4 квартал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мероприятий, содействующих   Правительству                   2001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производству художественных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и мультипликационных фильмов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на казахском языке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35 Обеспечить систематическое   Отчет           МКИОС           Постоянно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комплектование библиотек     Правительству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Республики Казахстан         Республики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литературой на казахском и   Казахстан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других языках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36 Разработать специализирован- Отчет           МКИОС           2 квартал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ную программу по обеспечению Правительству                   2001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детей дошкольного возраста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иллюстрированными книгами и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буклетами на казахском языке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37 Продолжить трансляцию        Отчет           МКИОС, МОН,     Постоянно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циклов теле- радиопередач    Правительству   ЗАО "РК ТРК"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на темы: "Культура речи",    Республики      (по согласо-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"Правильно говорим и пишем", Казахстан       ванию), ЗАО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"Тайна слова" и др.                          "Агентство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 "Хабар" (по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38 Ежегодно проводить           Отчет           МКИОС           Ежегодно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Республиканский фестиваль    Правительству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языков народа Казахстана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39 Ежегодно проводить тради-    Отчет           МКИОС           Ежегодно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ционный республиканский      Правительству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конкурс мастеров худо-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жественного чтения          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40 Обеспечить подготовку и      Отчет           МКИОС, ЗАО      Ежегодно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выход в эфир:                Правительству   "РК ТРК"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- теле- и радиопередач      Республики      (по согласо-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обучающего характера под     Казахстан       ванию), ЗАО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рубрикой "Изучаем казахский                  "Агентство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язык" и оригинальных                         "Хабар" (по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молодежных и детских                        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программ на казахском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языке;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- теле- и радиопередач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на языках народов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Казахстана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41 Выработать предложения по    Отчет           МКИОС           2 квартал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разработке механизмов        Правительству                   2002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взаимного обмена телерадио-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компаниями Казахстана и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стран СНГ программами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национальных языках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размещением их на государ-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ственных теле- к радио-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каналах, вещающих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регионы с компактным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проживанием диаспор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42 Провести республиканский     Отчет           МКИОС,          3 квартал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телемарафон "Ана тiлiмiзге - Правительству   ЗАО "РК ТРК"    2002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ак жол"                      Республики      (по согласо-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Казахстан       ванию), акимы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 областей,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 гг.Астаны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 Алматы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43 Разработать план меро-       Отчет           МКИОС,          4 квартал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приятий по дальнейшему       Правительству   ЗАО "Агентство  2001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развитию национального       Республики      "Хабар" (по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канала "Хабар-2"             Казахстан      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44 Разработать комплекс         Отчет           МКИОС           4 квартал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мероприятий по               Правительству                   2001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удовлетворению   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информационных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потребностей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казахской диаспоры 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рубежом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45 Обеспечить выполнение        Отчет           МКИОС,          Постоянно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требований законодатель-     Правительству   акимы областей,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ства Республики Казахстан    Республики      гг.Астаны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в части соблюдения           Казахстан      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пропорционального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соотношения объема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передач на государственном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и других языках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46 Проводить конференции,       Отчет           МКИОС           Постоянно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круглые столы, семинары и    Правительству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т.д., посвященные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актуальным проблемам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развития языков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47 Обеспечить применение        Отчет           МТК, МЭМР,      Ежегодно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государственного языка в     Правительству   АЗО, акимы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сферах транспорта и связи,   Республики      областей,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торговли, здравоохранения    Казахстан       гг.Астаны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и бытового обслуживания,                     и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справочно-информационной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службы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(Специалисты: Мартина Н.А.,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Цай Л.Г.)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