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5843" w14:textId="9675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Казахского института повышения квалификации руководящих работников и специалистов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"Казахский институт повышения квалификации руководящих работников и специалистов лесного хозяйства" Комитета лесного, рыбного и охотничьего хозяйства Министерства природных ресурсов и охраны окружающей среды Республики Казахстан (далее - Предприятие).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лесного, рыбного и охотничьего хозяйства Министерства природных ресурсов и охраны окружающей среды Республики Казахстан в установленном законодательством порядке осуществить ликвидацию 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6 апреля 2001 года N 454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Изменения, которые вносятся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 некоторые решения Правительства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9 марта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9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10 февраля 2000 года N 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P000198_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 74):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"Республиканское казенное предприятие Казахский институт повышения квалификации руководящих работников и специалистов лесного хозяйства"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17 июня 2000 года N 912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P000912_ </w:t>
      </w:r>
      <w:r>
        <w:rPr>
          <w:rFonts w:ascii="Times New Roman"/>
          <w:b w:val="false"/>
          <w:i w:val="false"/>
          <w:color w:val="000000"/>
          <w:sz w:val="28"/>
        </w:rPr>
        <w:t>
 "О Перечне республиканских государственных предприятий и учреждений, подлежащих приватизации в 2000-2001 годах" (САПП Республики Казахстан, 2000 г., N 27, ст. 312):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Перечне республиканских государственных предприятий и учреждений, подлежащих приватизации в 2000-2001 годах,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"Министерство природных ресурсов и охраны окружающей среды Республики Казахстан" и строку 35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