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05b9c" w14:textId="e305b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ограничений на ввоз отдельных товаров в Республику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апреля 2001 года N 457. Утратило силу постановлением Правительства Республики Казахстан от 20 февраля 2008 года N 171.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6 апреля 2001 года N 457 утратило силу постановлением Правительства Республики Казахстан от 20 февраля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21 Закона Республики Казахстан от 20 июля 1995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Z952368_ </w:t>
      </w:r>
      <w:r>
        <w:rPr>
          <w:rFonts w:ascii="Times New Roman"/>
          <w:b w:val="false"/>
          <w:i w:val="false"/>
          <w:color w:val="000000"/>
          <w:sz w:val="28"/>
        </w:rPr>
        <w:t>
 "О таможенном деле в Республике Казахстан"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Ввести ограничение на ввоз отдельных товаров в Республику Казахстан до 31 декабря 2002 года путем установления квот согласно приложению. 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 внесены изменения - постановлением Правительства РК от 26 ноября 2001 г. N 1515 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P011515_ </w:t>
      </w:r>
      <w:r>
        <w:rPr>
          <w:rFonts w:ascii="Times New Roman"/>
          <w:b w:val="false"/>
          <w:i w:val="false"/>
          <w:color w:val="000000"/>
          <w:sz w:val="28"/>
        </w:rPr>
        <w:t>
 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энергетики и минеральных ресурсов Республики Казахстан до вступления в силу настоящего постановления разработать и зарегистрировать в установленном законодательством порядке в Министерстве юстиции Республики Казахстан Инструкцию "О порядке и условиях выдачи квот на ввоз отдельных товаров в Республику Казахстан".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Таможенному комитету Министерства государственных доходов Республики Казахстан осуществлять контроль за ввозом в Республику Казахстан отдельных товаров в пределах квот, установленных в приложении.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иностранных дел Республики Казахстан уведомить в установленном порядке Интеграционный комитет Республики Беларусь, Республики Казахстан, Кыргызской Республики, Российской Федерации и Республики Таджикистан о введении Республикой Казахстан ограничений на ввоз отдельных товаров.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Премьер-Министра Республики Казахстан - Министра энергетики и минеральных ресурсов Республики Казахстан Школьника В.С.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по истечении 30 дней со дня его опубликования.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от 6 апреля 2001 года N 457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Перечень товаров, квотируемых при ввозе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территорию Республики Казахстан 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В Перечень внесены изменения - постановлениями Правительства РК от 26 ноября 2001 г. N 1515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P011515_ </w:t>
      </w:r>
      <w:r>
        <w:rPr>
          <w:rFonts w:ascii="Times New Roman"/>
          <w:b w:val="false"/>
          <w:i w:val="false"/>
          <w:color w:val="000000"/>
          <w:sz w:val="28"/>
        </w:rPr>
        <w:t>
  ; от 12 августа 2002 г. N 894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P020894_ </w:t>
      </w:r>
      <w:r>
        <w:rPr>
          <w:rFonts w:ascii="Times New Roman"/>
          <w:b w:val="false"/>
          <w:i w:val="false"/>
          <w:color w:val="000000"/>
          <w:sz w:val="28"/>
        </w:rPr>
        <w:t>
  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Код ТН ВЭД       Наименование товара                Объем квоты 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2002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легкие дистилляты: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2710 00 110    для специфических процессов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переработки                           1000 тонн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2710 00 150     для химических превращений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процессах, кроме указанных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подсубпозиции 2710 00 110            200 000 тонн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специальные бензины: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2710 00 250     прочие                                4000 тонн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2710 00 390     легкие дистилляты прочие                50 тонн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средние дистилляты: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2710 00 410     для специфических процессов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переработки                             50 тонн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2710 00 450     для химических превращений 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процессах, кроме указанных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подсубпозиции 2710 00 410               50 тонн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Цай Л.Г.)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