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89e1" w14:textId="df38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 городе Алматы 25-27 апреля 2001 года Совместного совещания руководителей транспортных ведомств и таможенных служб по развитию Евразийского транспортного коридора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2001 года N 463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активизации работы по использованию транзитного потенциала Казахстана, а также привлечения руководителей транспортных ведомств и таможенных служб Республики Беларусь, Федеративной Республики Германии, Республики Казахстан, Китайской Народной Республики, Республики Польша, Российской Федерации, других заинтересованных государств и международных организаций к координации деятельности по организации и развитию Евразийского транспортного коридора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1.Согласиться с проведением Министерством транспорта и коммуникаций Республики Казахстан и Министерством государственных доходов Республики Казахстан в городе Алматы 25-27 апреля 2001 года Совместного совещания руководителей транспортных ведомств и таможенных служб Республики Беларусь, Федеративной Республики Германии, Республики Казахстан, Китайской Народной Республики, Республики Польша, Российской Федерации (далее - Совещание) без привлечения средств бюджетного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Министерством государственных доходов Республики Казахстан и Закрытым акционерным обществом "Казахстанский центр содействия инвестициям" (по согласованию) обеспечить организационные мероприятия по проведению Совещания.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 оказать содействие в оформлении въездных и выездных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участникам Совещания.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реализацией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транспорта и коммуникаций Республики Казахстан и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