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69ab8" w14:textId="1769a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уплате роялти в натуральной форме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2001 года N 468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загрузки отечественных нефтеперерабатывающих заводов, стабилизации внутреннего рынка нефтепродуктов Республики Казахстан, а также в соответствии с постановлением Правительства Республики Казахстан от 12 сентября 1997 года N 1329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P971329_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Порядка установления и выплаты роялти и доли Республики Казахстан в контрактах о разделе продукции в натуральной форме"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энергетики и минеральных ресурсов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определить объемы сырой нефти, подлежащие поставке на отечественные нефтеперерабатывающие заводы, с целью загрузки существующих мощностей;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заключить дополнительные соглашения к контрактам на недропользование, в которых: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получение от недропользователей получателем роялти от имени государства - товариществом с ограниченной ответственностью "Торговый дом "КазМунайГаз" (далее - "ТОО "Торговый дом "КазМунайГаз")" объемов углеводородного сырья в виде сырой нефти по ценам, применяемым недропользователями при расчете роялти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определить, что объемы углеводородного сырья,подлежащие получению ЗАО ТОО "Торговый дом "КазМунайГаз", являются натуральной формой выплаты роялти, уплачиваемых недропользователями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согласованию с недропользователем определить более ранние сроки передачи объемов сырой нефти, поставляемых в счет уплаты роялти, в отличие от сроков, установленных в контрактах на недропользование;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постановлением Правительства РК от 10 июня 2002 г. N 627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P020627_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ТОО "Торговый дом "КазМунайГаз"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принимать от недропользователей объемы сырой нефти, поставляемые в счет уплаты роялти в натуральной форме, с последующей их реализацией;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производить зачисление в республиканский бюджет сумм роялти, начисленных недропользователями, в установленные законодательством Республики Казахстан сроки для уплаты роялти.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2 внесены изменения - постановлением Правительства РК от 10 июня 2002 г. N 627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P020627_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Премьер-Министра Республики Казахстан Масимова К.К.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3 внесены изменения - постановлением Правительства РК от 10 июня 2002 г. N 627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P020627_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 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действует до 31 декабря 2002 года.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 пункт 4 внесены изменения - постановлением Правительства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25 декабря 2001 г. N 1690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P011690_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Цай Л.Г.)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