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9218f" w14:textId="cb921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предприятия "Главная редакция "Казак энциклопедиясы" Министерства культуры, информации и общественного согласия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апреля 2001 года N 469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Республиканское государственное предприятие на праве хозяйственного ведения "Главная редакция "Казак энциклопедиясы" Министерства культуры, информации и общественного согласия Республики Казахстан путем преобразования его в закрытое акционерное общество "Казак энциклопедиясы" (далее - Общество) со стопроцентным участием государства в уставном капитале.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утверждении устава определить основным предметом деятельности Общества выпуск печатной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государственную регистрацию Общества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осуществить продажу части государственного пакета акций Общества в размере не более 33 процентов от его уставного капитала.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Разрешить Обществу после полного размещения первой эмиссии акций принять меры к увеличению его уставного капитала путем выпуска последующей эмиссии акций на сумму не более 25 процентов от общего размера уставного капитала.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культуры, информации и общественного согласия Республики Казахстан в двухнедельный срок представить в Комитет государственного имущества и приватизации Министерства финансов Республики Казахстан предложения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кандидатуре лица, уполномоченного подписывать и представлять документы Общества для государственной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составу совета директоров и ревизионной комиссии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кругу лиц, среди которых будет осуществлено размещение дополнительной эмиссии акций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в некоторые решения Правительства Республики Казахстан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постановление Правительства Республики Казахстан от 12 апреля 1999 года N 405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P990405_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"г. Алматы":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123-33,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"123-33. ЗАО "Казак энциклопедиясы";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постановление Правительства Республики Казахстан от 27 мая 1999 года N 659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P990659_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разделе "Министерству культуры, информации и общественного согласия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строкой, порядковый номер 224-6,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"224-6. ЗАО "Казак энциклопедиясы".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(Специалисты: Цай Л.Г.,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