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b1673" w14:textId="5fb16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18 января 2001 года N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апреля 2001 года N 475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18 января 2001 года N 70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P010070_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полномочиях на подписание Соглашения между Правительством Республики Казахстан и Правительством Литовской Республики о сотрудничестве в области борьбы с нарушениями налогового законодательства"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"Уполномочить Кузьменко Сергея Михайловича - Председателя Агентства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финансовой полиции Республики Казахстан подписать от имени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Соглашение между Правительством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Правительством Литовской Республики о сотрудничестве в области борьбы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нарушениями налогового законодательства".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(Специалисты: Цай Л.Г.,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