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8c81" w14:textId="4a98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2001 года N 485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финансирования весенне-полевых и уборочных работ 2001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преамбулу внесены изменения - постановлением Правительства РК от 18 мая 2001 г. N 652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P010652_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Алматинской, Кызылординской, Жамбылской и Южно-Казахстанской областей: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в Министерство сельского хозяйства Республики Казахстан, Министерство финансов Республики Казахстан и закрытое акционерное общество "Фонд финансовой поддержки сельского хозяйства" (далее - Фонд) решения соответствующих Маслихатов, предусматривающие в областных бюджетах на 2001 год поступление и погашение по кредитам, полученным согласно пункту 5 настоящего постановления, а также бюджетные программы по кредитованию сельхозтоваропроизводителей на приобретение горюче-смазочных материалов, семян, удобрений, гербицидов, запасных частей для сельскохозяйственных машин, аренду или покупку сельскохозяйственной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внутренние правила кредитования сельхозтоваропроизводителей на приобретение горюче-смазочных материалов, семян, удобрений, гербицидов, запасных частей для сельскохозяйственных машин, аренду или покупку сельскохозяйственной техники для проведения весенне-полевых и уборочных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18 мая 2001 г. N 652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P010652_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условии выполнения пункта 1 настоящего постановления выделить Министерству сельского хозяйства Республики Казахстан из резерва Правительства Республики Казахстан, предусмотренного в республиканском бюджете на 2001 год для ликвидации чрезвычайных ситуаций природного и техногенного характера и иных непредвиденных расходов, сумму в размере 428 000 000 (четыреста двадцать восемь миллионов) тенге для кредитования Фонда на срок до 3 декабря 2001 года под нулевую ставку вознаграждения для последующего кредитования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Казахстан, Министерству сельского хозяйства Республики Казахстан обеспечить заключение с Фондом соответствующего кредитного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Разрешить акимам указанных областей заимствовать выделяемые средства у Фонда на кредитование сельхозтоваропроизводителей для проведения весенне-полевых и уборочных работ согласно пункту 5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18 мая 2001 г. N 652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P010652_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Фонду выделить акимам указанных областей кредитные средства на срок до 1 декабря 2001 года под нулевую ставку вознаграждения с заключением соответствующих кредитных соглашений,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Алматинской области - 236 100 000 (двести тридцать шесть миллионов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Кызылординской области - 45 300 000 (сорок пять миллионов триста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Жамбылской области - 85 300 000 (восемьдесят пять миллионов триста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Южно-Казахстанской области - 61 300 000 тенге (шестьдесят один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миллионов триста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Министерству финансов Республики Казахстан обеспечить контроль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выделенных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Джандосова У.А.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Первый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