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b4cc" w14:textId="5afb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браке и семье"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2001 года N 495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Закон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Z980321_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браке и семье".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Проект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Закон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 внесении изменений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в Закон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"О браке и семье"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Закон Республики Казахстан от 17 декабря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Z980321_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браке и семье" (Ведомости Парламента Республики Казахстан, 1998 г., N 23, ст. 430)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76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76. Дети, в отношении которых допускается усыновление (удочерение).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Усыновление или удочерение допускается в отношении детей, оставшихся без попечения родителей и рождение которых зарегистрировано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Усыновление (удочерение) детей допускается только в их интересах.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Дети, могут быть переданы на усыновление (удочерение) родственникам детей, независимо от гражданства и места жительства этих родственников либо на усыновление (удочерение) гражданам Республики Казахстан, проживающим на территории Республики Казахстан и за ее пределами.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Дети, в случаях если не представляется возможным передать их на усыновление (удочерение) лицам, указанным в пункте 2 настоящего Закона, могут быть переданы на усыновление (удочерение) иностранным гражданам или лицам без гражданства по истечении трех месяцев со дня постановки этих детей на централизованный учет в соответствии с пунктом 3 статьи 101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Иностранные граждане и лица без гражданства, претендующие на усыновление (удочерение) ребенка, обязаны лично выбрать ребенка, иметь с ним непосредственные контакты не менее двух недель.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Иностранными гражданами, претендующими на усыновление (удочерение), в орган опеки и попечительства по месту нахождения усыновляемого (удочеряемого) ребенка представляются заявление о желании усыновить (удочерить) ребенка, заключения о своей финансовой состоятельности, семейном положении, состоянии здоровья, личных нравственных качествах, выдаваемые специально уполномоченными иностранными государствами юридическими лицами по усыновлению (удочерению) детей.";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статьей 76-1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76-1. Недопустимость посреднической деятельности при усыновлении (удочерении)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Посредническая деятельность физических и юридических лиц, осуществляемая в целях подбора и передачи детей на усыновление (удочерение) от имени и в интересах лиц, желающих усыновить (удочерить) детей,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Посреднической деятельностью по усыновлению (удочерению) детей не является деятельность органов опеки и попечительства Республики Казахстан, а также специально уполномоченных иностранными государствами юридических лиц по усыновлению (удочерению) детей, осуществляемая на территории Республики Казахстан, в силу международного договора, ратифицированного Республикой Казахстан, или на условиях обязательной государственной регистрации их филиалов (представительств) на территории Республики Казахстан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осуществления деятельности специально уполномоченных иностранными государствами юридических лиц по усыновлению (удочерению) детей на территории Республики Казахстан устанавливаются Правительством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77: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"Дела об усыновлении (удочерении) детей рассматриваются судом с обязательным участием прокурора, усыновителей (удочерителей), а также представителей органов опеки и попечительства.";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частями третьей, четвертой, пятой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 опеки и попечительства обязан представить в суд заключение об обоснованности усыновления (удочерения), его соответствия интересам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Такое заключение не требуется в случае усыновления (удочерения) ребенка отчимом (мачехой).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передачи детей на усыновление (удочерение), а также осуществления контроля за условиями жизни и воспитания детей в семьях усыновителей (удочерителей) на территории Республики Казахстан утверждаются Правительством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78: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"Учет граждан Республики Казахстан, иностранных граждан и лиц без гражданства и иностранных граждан, постоянно проживающих в Республике Казахстан, желающих усыновить (удочерить) детей, осуществляется в порядке, определяемом местными исполнительными органами.";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исключить слова "являющихся гражданами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статьи 80 дополнить подпунктами 7), 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лиц, не имеющих постоянного места жительства, а также жилого помещения, отвечающего установленным санитарным и техническим нормам;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лиц, имеющих непогашенную судимость за совершение умышленного преступления на момент усыновления (удочерения)";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82: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Согласие родителей на усыновление (удочерение) ребенка должно быть выражено в заявлении и непосредственно оглашено в суде при производстве усыновления (удочерения).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Подлинность подписи на заявлении должна быть нотариально засвидетельствована";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"Органы опеки и попечительства представляют в суд заключение о соответствии усыновления (удочерения) интересам ребенка. Такое заключение не требуется в случае усыновления (удочерения) ребенка его отчимом (мачехой)"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пункта 2 статьи 100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209: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Усыновление (удочерение) ребенка, являющегося гражданином Республики Казахстан и проживающего за пределами Республики Казахстан, произведенное при участии специально уполномоченных юридических лиц по усыновлению (удочерению) иностранного государства, гражданином которого является усыновитель (удочеритель), признается действительным в Республике Казахстан при условии получения предварительного разрешения на усыновление (удочерение) центрального исполнительного органа в области образования Республики Казахстан или его родителей (родителя) до выезда за пределы территории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5 и 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статьей 209-1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209-1. Порядок учета детей, являющихся гражданами Республики Казахстан, усыновленных (удочеренных) иностранцами и осуществления контроля за их содержанием и воспитанием за границей.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Иностранные граждане, усыновившие (удочерившие) детей, являющихся гражданами Республики Казахстан, в порядке, установленном настоящим Законом, по возвращению к себе на родину, обязаны в течение трех месяцев со дня усыновления (удочерения) поставить на консульский учет усыновленных (удочеренных)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Учет детей, являющихся гражданами Республики Казахстан, усыновленных (удочеренных) иностранцами и постоянно проживающих вне пределов Республики Казахстан, возлагается на посольства или консульские учреждения Республики Казахстан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и условия постановки усыновленных (удочеренных) детей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иностранцами на учет в посольствах или консульских учреждениях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за границей определяются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содержанием и воспитанием детей, являющихся гражданами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усыновленных (удочеренных) иностранцами,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осуществляется в порядке, определяемом Правительством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(Специалисты: Цай Л.Г.,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Мартина Н.А.)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