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2f59" w14:textId="d252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взрывчатого вещества (аммонит) из Украины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2001 года N 496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из Украины в Республику Узбекистан взрывчатого вещества (аммонит), поставляемого "Государственной компанией по экспорту и импорту продукции и услуг военного и специального назначения "Укрспецэкспорт" (город Киев, Украина) для акционерного общества по добыче и сбыту угля "Уголь" Республики Узбекистан (город Ташкент) по контракту N USЕ-18.1-32-К/КЕ-00 от 2 марта 2000 года в количестве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осуществление транзитной перевозки груза железнодорожным транспортом по территории Республики Казахстан с соблюдением особых мер безопасности в соответствии с действующими Правилами перевозок опасных грузов Соглашения о международном железнодорожном грузовом сообщении и другими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взрывчатого вещества (аммонит)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торговли Республики Казахстан принять необходимые меры в целях реализации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16 апреля 2001 года N 496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Количество взрывчатого вещества (аммонит),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поставляемого Государственной компанией по экспорту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импорту продукции и услуг военного и специального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"Укрспецэкспорт" (город Киев, Украина) для акционерного общества 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добыче и сбыту угля "Уголь" Республики Узбекистан (город Ташкент)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контракту N USЕ-18.1-32-К/КЕ-00 от 2 марта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Отправитель, получатель, !Номенклатура и  !Код      !Ед. !Кол-во!Стоимость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 погранперехода   !наименование    !ТН ВЭД   !изм.!      !в долларах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!поставляемого   !         !    !      ! 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         !       2        !   3     !  4 !   5  !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компания  Взрывчатое       360200000  тонн  240  302400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экспорту и импорту     вещество аммонит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и услуг         предохранительный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военного и специального   Т-19 патрон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"Укрспец-      диаметром 36 мм,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экспорт", Украина,        масса 300 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Киев, ул.Дегтяревская,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Получатель: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объединение по добыче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сбыту угля "Уголь"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(Ташкент)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назначения Ташкент (Республика Узбекистан)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Погранпереход: Озинки (Российская Федерация) - Ченгельды (Республика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Мартина Н.А.)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