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5485" w14:textId="c2a5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закрытого акционерного общества "Национальная нефтегазовая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2001 года N 497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в установленном законодательством порядке совместно с закрытым акционерным обществом "Национальная нефтегазовая компания "Казахойл" (далее - ННК "Казахойл"):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недельный срок обеспечить направление в доход республиканского бюджета денег в сумме 55 200 000 (пятьдесят пять миллионов двести тысяч) долларов США, поступивших в 2000 и 2001 годах на счета ННК "Казахойл" в счет погашения ссудного процента по Договору о займе, относящемуся к выплате возмещения за приобретения в Республике Казахстан от 2 апреля 1993 года, заключенному между партнерством с ограниченной ответственностью "Тенгизшевройл" (далее - ТШО) и ННК "Казахойл";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2) утратил силу - постановлением Правительства РК от 14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