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cb5a0" w14:textId="e9cb5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кредитования местных бюджетов в целях обеспечения сельхозтоваропроизводителей горюче- смазочными материалами на период проведения весенне- полевых и уборочных работ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апреля 2001 года N 503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поддержки отечественных сельхозтоваропроизводителей в период 
проведения весенне-полевых и уборочных работ 2001 года Правительство 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 правила кредитования местных бюджетов на 
организацию проведения весенне-полевых и уборочных работ 2001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Акимам Акмолинской, Актюбинской, Восточно-Казахстанской, 
Западно-Казахстанской, Карагандинской, Костанайской, Павлодарской, 
Северо-Казахстанской областей: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представить в Министерство финансов Республики Казахстан, 
Министерство сельского хозяйства Республики Казахстан решения 
соответствующих маслихатов, предусматривающие в областных бюджетах на 2001 
год поступление и погашение по кредитам, полученным согласно пункту 4 
настоящего постановления, а также бюджетные программы по кредитованию 
сельхозтоваропроизводителей на приобретение горюче-смазочных материалов, 
семян, удобрений, гербицидов, запасных частей для сельскохозяйственных 
машин, аренду или покупку сельскохозяйственной техники;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разработать и утвердить внутренние правила, предусматривающие 
механизм кредитования сельхозтоваропроизводителей на приобретение 
горюче-смазочных материалов, семян, удобрений, гербицидов, запасных частей 
для сельскохозяйственных машин, аренду или покупку сельскохозяйственной 
техники для проведения весенне-полевых и уборочных работ.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2 внесены изменения - постановлением Правительства РК 
от 18 мая 2001 г. N 652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P010652_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Разрешить акимам указанных областей заимствовать средства, 
выделяемые из республиканского бюджета на кредитование 
сельхозтоваропроизводителей для проведения весенне-полевых и уборочных 
работ согласно пункту 4 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При условии выполнения пункта 2 настоящего постановления 
Министерству финансов Республики Казахстан выделить акимам указанных 
областей кредиты на организацию проведения весенне-полевых и уборочных 
работ в сумме 3 572 000 000 (три миллиарда пятьсот семьдесят два миллиона) 
тенге из средств, предусмотренных на эти цели в республиканском бюджете на 
2001 год Министерству сельского хозяйства Республики Казахстан, на 
условиях, определенных правилами, утвержденными настоящим постановлением, 
в том числе акимам: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Акмолинской области - 906 700 000 (девятьсот шесть миллионов семьсот 
тысяч)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Актюбинской области - 152 000 000 (сто пятьдесят два миллиона)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Восточно-Казахстанской области - 200 000 000 (двести миллионов)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Западно-Казахстанской области - 146 600 000 (сто сорок шесть 
миллионов шестьсот тысяч)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Карагандинской области - 186 700 000 (сто восемьдесят шесть миллионов 
семьсот тысяч)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Костанайской области - 920 000 000 (девятьсот двадцать миллионов) 
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Павлодарской области - 140 000 000 (сто сорок миллионов)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Северо-Казахстанской области - 920 000 000 (девятьсот двадцать 
миллионов)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финансов Республики Казахстан, Министерству сельского 
хозяйства Республики Казахстан обеспечить контроль за целевым 
использованием выделенных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Контроль за исполнением настоящего постановления возложить на 
Первого-заместителя Премьер-Министра Республики Казахстан Ахметова Д.К.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Настоящее постановление вступает в силу со дня вступления в силу 
Закона Республики Казахстан "О внесении изменений и дополнений в Закон 
Республики Казахстан "О республиканском бюджете на 2001 год".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постановлением Правительства 
                                            Республики Казахстан
                                            от 18 апреля 2001 года N 503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Правила кредитования местных бюджетов на организацию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проведения весенне-полевых и уборочных работ 2001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Настоящие правила определяют порядок и условия предоставления 
кредитов, предусмотренных Законом Республики Казахстан от 22 декабря 2000 
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Z000131_ </w:t>
      </w:r>
      <w:r>
        <w:rPr>
          <w:rFonts w:ascii="Times New Roman"/>
          <w:b w:val="false"/>
          <w:i w:val="false"/>
          <w:color w:val="000000"/>
          <w:sz w:val="28"/>
        </w:rPr>
        <w:t>
  "О республиканском бюджете на 2001 год" по бюджетной 
программе 84 "Кредитование местных бюджетов на организацию проведения 
весенне-полевых и уборочных работ" администратора 212 "Министерство 
сельского хозяйства Республики Казахстан" (далее - Кредиты) в сумме 3 572 
000 000 (три миллиарда пятьсот семьдесят два миллиона)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Кредиты в сумме 3 572 000 000 (три миллиарда пятьсот семьдесят два 
миллиона) тенге выделяются областным бюджетам на условиях возвратности, 
платности, срочности и обеспеченности по ставке вознаграждения 9,4% 
годовых сроком до 1 декабря 2001 года для последующего кредитования 
сельхозтоваропроизводителей по нулевой ставке вознаграждения на 
приобретение горюче-смазочных материалов (ГСМ), семян, удобрений, 
гербицидов, запасных частей для сельскохозяйственных машин, аренду или 
покупку сельскохозяйственной техники.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2 внесены изменения - постановлением Правительства РК 
от 18 мая 2001 г. N 652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P010652_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Акимы соответствующих областей обеспечивают целевое использование 
выделенных Кредитов и их своевременный возврат в республиканский бюджет.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Министерство сельского хозяйства Республики Казахстан и 
Министерство финансов Республики Казахстан заключают с акимами 
соответствующие кредитные соглашения (далее - Кредитные соглашения).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Выделение кредитов областным бюджетам за счет средств бюджетной 
программы 84 "Кредитование местных бюджетов на организацию проведения 
весенне-полевых и уборочных работ" осуществляется Министерством финансов 
Республики Казахстан путем переноса плановых назначений с указанной 
программы на соответствующие бюджетные программы кредитования местных 
бюджетов, администраторами которых устанавливаются акимы соответствующих 
областей.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Акимы зачисляют суммы выделяемых Кредитов в соответствующие 
областные бюджеты.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В качестве способа обеспечения исполнения обязательств по 
Кредитным соглашениям акимы областей представляют в Министерство финансов 
Республики Казахстан и Министерство сельского хозяйства Республики 
Казахстан решения соответствующих маслихатов, предусматривающие в 
областных бюджетах на 2001 год поступление, погашение и выплату 
вознаграждения по Кредитам с определением соответствующих местных программ 
не секвестрируемыми в течение 2001 года, а также бюджетные программы по 
кредитованию сельхозтоваропроизводителей на приобретение ГСМ, семян, 
удобрений, гербицидов, запасных частей для сельскохозяйственных машин, 
аренду или покупку сельскохозяйственной техники.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7 внесены изменения - постановлением Правительства РК 
от 18 мая 2001 г. N 652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P010652_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В случае невозврата в установленные сроки Кредитов, Министерство 
финансов Республики Казахстан приостанавливает все расходные операции по 
текущим счетам соответствующего областного бюджета для осуществления 
списания суммы непогашенного долга в порядке, определяемом Министерством 
финансов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Контроль за целевым использованием Кредитов осуществляют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Министерство финансов Республики Казахстан и Министерство сельского 
хозяйства Республики Казахстан.
     10. Контроль за своевременным возвратом в республиканский бюджет 
Кредитов осуществляет Министерство сельского хозяйства Республики 
Казахстан и Министерство финансов Республики Казахстан.
     11. В случае обнаружения нецелевого использования акимами Кредитов, к 
ним применяются санкции в установленном законодательством порядке.
     12. Возврат Кредитов производится акимами в республиканский бюджет в 
установленный срок.
     (Специалисты: Мартина Н.А.,
                   Умбетова А.М.)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