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77d8" w14:textId="2a27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2001 года N 519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сохранности и перепрофилирования уникального оборудования объектов акционерного общества "Сары-Тас" Жамбылской области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акиму Жамбылской области из резерва Правительства Республики Казахстан, предусмотренного в республиканском бюджете на 2001 год на ликвидацию чрезвычайных ситуаций природного и техногенного характера и иные непредвиденные расходы, 22 000 000 (двадцать два миллиона) тенге, для финансирования мероприятий по обеспечению сохранности и перепрофилирования уникального оборудования объектов акционерного общества "Сары-Тас" города Каратау, на выпуск ранее невыпускаемой в республике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целевым использованием выделяемых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Акиму Жамбылской области по итогам 2001 года представить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Министерству энергетики и минеральных ресурсов и Министерству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отчет об объемах и стоимости выполненных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Умбетова А.М.)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