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6b940" w14:textId="6a6b9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постановлений Правительства Республики Казахстан от 15 ноября 2000 года N 1721 и от 12 декабря 2000 года N 1828а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апреля 2001 года N 530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устранением акционерным обществом открытого типа "СНПС-Актобемунайгаз" нарушений лицензионно-контрактных условий, вызвавших приостановление действия лицензии серии МГ N 996 (нефть),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ноября 2000 года N 1721 "О приостановлении действия лицензии на право пользования недрами в Республике казахстан серии МГ N 996 (нефть)";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декабря 2000 года N 1828а "О продлении срока приостановления действия лицензии на право пользования недрами в Республике Казахстан серии МГ N 996 (нефть)".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энергетики и минеральных ресурсов Республики Казахстан уведомить акционерное общество открытого типа "СНПС-Актобемунайгаз" об отмене приостановления действия лицензии серии МГ 996 (нефть).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