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fcf3" w14:textId="88ef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"Научно-методический центр специальных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2001 года N 541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казенное предприятие "Научно-методический центр специальных программ" Министерства экономики и торговли Республики Казахстан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уполномоченным органом государственного управления Предприятием Министерство экономики и бюджетного планирования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Республики Казахстан от 20 августа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837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Секретно.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 и торговли Республики Казахстан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утвердить устав Предприятия и обеспечить его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2001 года N 165  "Вопросы Министерства экономики и торговли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организаций, находящихся в ведении Министерства экономики и торговли Республики Казахстан, утвержденном указанным постановлением, дополнить строкой, порядковый номер 4,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Республиканское государственное казенное предприятие "Научно-методический центр специальных программ".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(Специалисты: Мартина Н.А.,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Абрамова Т.М.)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