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675b" w14:textId="4796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января 2001 года N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2001 года N 544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18 января 2001 года N 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P010068_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подписании Соглашения между Правительством Республики Казахстан и Правительством Эстонской Республики о сотрудничестве в области железнодорожного транспорта"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"Налибаева Абдукалыка Закировича - первого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вице-Министра транспорта и коммуникаций Республики Казахстан"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словами "Масимова Карима Кажимкановича - Министра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