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ddab" w14:textId="2ced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апреля 1999 года N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2001 N 548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9 апреля 1999 года N 400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государственному регулированию цен и тарифов на услуги предприятий-монополистов" (САПП Республики Казахстан, 1999 г., N 12, ст. 122)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при отсутствии приборов учета размер платы за газоснабжение, электроснабжение, водоснабжение, теплоснабжение определяется исходя из среднегодовых норм потребления, сложившихся по аналогичным типам жилых домов (этажность, протяженность, материал стены), оборудованных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общедомовыми приборами учета;".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