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1e1fc" w14:textId="921e1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реструктуризации задолженности открытого акционерного общества "Производственное объединение "Петропавловский завод имени С.М. Кирова"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апреля 2001 года N 561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поддержки отечественных товаропроизводителей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Министерству финансов Республики Казахстан совместно с закрытым акционерным обществом "Реабилитационный фонд" (по согласованию) провести реструктуризацию задолженности открытого акционерного общества "Производственное объединение "Петропавловский завод имени С.М. Кирова" по кредиту, полученному за счет средств Фонда преобразования экономики и по централизованному (директивному) кредиту, выданному под гарантию Правительства и Министерства финансов Республики Казахстан на срок по 2008 год с началом погашения задолженности в 2002 году и заключить соответствующие соглашения с учетом ставки вознаграждения, устанавливаемой Министерством финансов Республики Казахстан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P020832_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Правилами финансовых процедур по исполнению бюджета и ведению форм отчетности (периодической и годовой) для государственных учреждений, содержащихся за счет государственного бюджета, утвержденными постановлением Правительства Республики Казахстан от 25 июля 2002 года N 832.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Пункт 1 - в редакции постановления Правительства РК от 22 октября 2002 г. N 1143 </w:t>
      </w:r>
      <w:r>
        <w:rPr>
          <w:rFonts w:ascii="Times New Roman"/>
          <w:b w:val="false"/>
          <w:i w:val="false"/>
          <w:color w:val="000000"/>
          <w:sz w:val="28"/>
        </w:rPr>
        <w:t xml:space="preserve">P021143_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постановления возложить на Заместителя Премьер-Министра Республики Казахстан У.А.Джандосова.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(Специалисты: Мартина Н.А.,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Умбетова А.М.)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