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dd11" w14:textId="c0fd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некоторые законодательные акты по государственному регулированию производства и оборота отдельных видов нефтепродуктов"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2001 года N 573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в некоторые законодательные акты по государственному регулированию производства и оборота отдельных видов нефтепродуктов".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Закон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внесении дополнений в некоторые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акты по государственному регулированию 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оборота отдельных видов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введением государственного регулирования производства и оборота отдельных видов нефтепродуктов внести следующие дополнения в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1. Пункт 1 статьи 9 Закона Республики Казахстан от 17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лицензировании" дополнить подпунктом 12-1) в следующей редакции: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"12-1) производство, хранение нефтепродуктов и эксплуатация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автозаправочных станций;".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2. В Указе Президента Республики Казахстан, имеющем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Закона, от 28 июня 1995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U952350_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нефти":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статью 5 дополнить подпунктами 6-1) - 6-5)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"6-1) регулирует экспорт и импорт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6-2) устанавливает количественные ограничения (квоты)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транспортировку нефти различными видами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6-3) определяет уполномоченный государственный орган, осуществляющий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регулирование добычи и оборота нефти;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6-4) определяет порядок ведения базы данных добычи и оборота нефти;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6-5) устанавливает защитные, антидемпинговые и компенсационные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пошлины".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