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7bca" w14:textId="ed67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"Национальная компания "Транспорт Нефти и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2001 года N 591.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работы нефтегазовой отрасли и создания единой системы управления магистральными трубопроводами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"Национальная компания "Транспорт Нефти и Газа" (далее - Общество) со 100-процентным участием государства в его уставном капитале.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постановлением Правительства РК от 25 сентября 2002 г. N 1051 </w:t>
      </w:r>
      <w:r>
        <w:rPr>
          <w:rFonts w:ascii="Times New Roman"/>
          <w:b w:val="false"/>
          <w:i w:val="false"/>
          <w:color w:val="000000"/>
          <w:sz w:val="28"/>
        </w:rPr>
        <w:t xml:space="preserve">P021051_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энергетики и минеральных ресурсов Республики Казахстан (далее - Министерство) выведение из состава имущества (активов) закрытого акционерного общества "Национальная компания по транспортировке нефти "КазТрансОйл" (далее - НКТН) ранее переданных государственных пакетов акций акционерных обществ согласно приложению 1 и формирование уставного капитала Общества путем передачи этих пакетов акций;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устава Общества и его государственную 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переименование НКТН в закрытое акционерное общество "КазТрансОйл" и передачу в уставный капитал Общества государственного пакета акций закрытого акционерного общества "КазТрансОйл" в размере 100 (сто)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транспорта и коммуникаций Республики Казахстан передачу в уставный капитал Общества государственного пакета акций закрытого акционерного общества "Национальная морская судоходная компания "Казмортрансфлот" в размере 50 (пятьдесят)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(исключен - N 1051 от 25.09.2002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принятие иных мер, необходимых для реализации настоящего постановления.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25 сентября 2002 г. N 1051 </w:t>
      </w:r>
      <w:r>
        <w:rPr>
          <w:rFonts w:ascii="Times New Roman"/>
          <w:b w:val="false"/>
          <w:i w:val="false"/>
          <w:color w:val="000000"/>
          <w:sz w:val="28"/>
        </w:rPr>
        <w:t xml:space="preserve">P021051_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изменения, которые вносятся в некоторые решения Правительства Республики Казахстан согласно приложению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Первого заместителя Премьер-Министра Республики Казахстан Ахметова Д.К.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2001 года N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обществ, пакеты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акций которых выводятся из состава имущества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"Национальная компания по транспортировке нефти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передаются в уставный капитал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"Национальная компания "Транспорт Нефти и Газа"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ОАО "Актюбнефтесвязь" (90 %);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ОАО "Байланыс"(3,5%);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ЗАО "Мунай-Импэкс" (99 %);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ЗАО "КазТрансГаз" (100 %);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ОАО "КазТрансСвязь" (90 %);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ОАО "Международный аэропорт Атырау" (100 %);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ОАО "Вертолетная авиакомпания "Евро-Азия Эйр" (100 %).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2001 года N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которые вносятся в некоторые решения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Правительства Республики Казахстан от 24 июля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года N 1176 </w:t>
      </w:r>
      <w:r>
        <w:rPr>
          <w:rFonts w:ascii="Times New Roman"/>
          <w:b w:val="false"/>
          <w:i w:val="false"/>
          <w:color w:val="000000"/>
          <w:sz w:val="28"/>
        </w:rPr>
        <w:t>P971176_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развития трубопроводного транспорта":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слова ", а также во всех новых международных трубопроводных проектах"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Правительства Республики Казахстан от 12 апреля 1999 года N 405 </w:t>
      </w:r>
      <w:r>
        <w:rPr>
          <w:rFonts w:ascii="Times New Roman"/>
          <w:b w:val="false"/>
          <w:i w:val="false"/>
          <w:color w:val="000000"/>
          <w:sz w:val="28"/>
        </w:rPr>
        <w:t>P990405_</w:t>
      </w:r>
      <w:r>
        <w:rPr>
          <w:rFonts w:ascii="Times New Roman"/>
          <w:b w:val="false"/>
          <w:i w:val="false"/>
          <w:color w:val="000000"/>
          <w:sz w:val="28"/>
        </w:rPr>
        <w:t>"О видах государственной собственности на государственные пакеты акции и государственные доли участия в организациях" (САПП Республики Казахстан, 1999 г., N 13, ст. 124):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100,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  ЗАО "Национальная компания "Транспорт Нефти и Газа".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"Актюбинска область", строку, порядковый номер 125,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"Атырауская область", строки, порядковые номера 139, 141,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"Павлодарская область", строку, порядковый номер 261,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Правительства Республики Казахстан от 29 апреля 1999 года N 513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по развитию трубопроводного транспорта" (САПП Республики Казахстан, 1999 г., N 16, ст. 166):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Правительства Республики Казахстан от 27 мая 1999 года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энергетики и минеральных ресурсов Республики Казахстан", строку, порядковый номер 17,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ЗАО "Национальная компания "Транспорт Нефти и Газа".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постановлении Правительства Республики Казахстан от 17 сентября 1999 года N 1400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государственных пакетов акций некоторых акционерных обществ закрытому акционерному обществу "Национальная компания по транспортировке нефти "КазТрансОйл":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Правительства Республики Казахстан от 22 января 2000 года N 113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нефтегазового сектора":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пункта 1 исключить.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постановлении Правительства Республики Казахстан от 5 февраля 2000 года N 173 </w:t>
      </w:r>
      <w:r>
        <w:rPr>
          <w:rFonts w:ascii="Times New Roman"/>
          <w:b w:val="false"/>
          <w:i w:val="false"/>
          <w:color w:val="000000"/>
          <w:sz w:val="28"/>
        </w:rPr>
        <w:t>P000173_</w:t>
      </w:r>
      <w:r>
        <w:rPr>
          <w:rFonts w:ascii="Times New Roman"/>
          <w:b w:val="false"/>
          <w:i w:val="false"/>
          <w:color w:val="000000"/>
          <w:sz w:val="28"/>
        </w:rPr>
        <w:t>"О создании закрытого акционерного общества "КазТрансГаз" (САПП Республики Казахстан, 2000 г., N 5-6, ст. 68):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пункта 2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постановлении Правительства Республики Казахстан от 25 мая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года N 785 </w:t>
      </w:r>
      <w:r>
        <w:rPr>
          <w:rFonts w:ascii="Times New Roman"/>
          <w:b w:val="false"/>
          <w:i w:val="false"/>
          <w:color w:val="000000"/>
          <w:sz w:val="28"/>
        </w:rPr>
        <w:t>P000785_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государственного пакета акций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акционерного общества "Вертолетная авиакомпания "Евро-Азия Эйр" закрытому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акционерному обществу "Национальная компания по транспортировке нефти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"КазТрансОйл":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постановлении Правительства Республики Казахстан от 24 октября 2000 года N 1587 </w:t>
      </w:r>
      <w:r>
        <w:rPr>
          <w:rFonts w:ascii="Times New Roman"/>
          <w:b w:val="false"/>
          <w:i w:val="false"/>
          <w:color w:val="000000"/>
          <w:sz w:val="28"/>
        </w:rPr>
        <w:t>P001587_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г., N 43, ст. 513):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ЗАО "Национальная компания "Транспорт Нефти и Газа" (г.Алматы)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цифру "100%" заменить цифрой "50%".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постановлении Правительства Республики Казахстан от 2 ноября 2000 года N 1659 </w:t>
      </w:r>
      <w:r>
        <w:rPr>
          <w:rFonts w:ascii="Times New Roman"/>
          <w:b w:val="false"/>
          <w:i w:val="false"/>
          <w:color w:val="000000"/>
          <w:sz w:val="28"/>
        </w:rPr>
        <w:t>P001659_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деятельности гражданской авиации":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