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180a" w14:textId="f571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воинских грузов из Российской Федерации в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2001 года N 596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из Российской Федерации в Республику Таджикистан воинских грузов по номенклатуре и в количестве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осуществление перевозки железнодорожным транспортом воинского груза по территории Республики Казахстан с соблюдением мер безопасности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воинских грузов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Республики Казахстан в установленном порядке проинформировать Правительство Российской Федерации о принятом решении по транзиту воинских грузов Министерства обороны Российской Федерации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экономики и торговли Республики Казахстан принять необходимые меры в целях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3 мая 2001 года N 596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Номенклатура и количество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воинских грузов, поставляемых в 201 мотострелковую дивизию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Вооруженных Сил Российской Федерации, находящейся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Республики Таджикистан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Воинский транспорт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Маршрут: ст. Сызрань 1 (Российская Федерация) - ст. Айни (Республика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Таджикистан)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погранпереходы: Илецк 1 - Ченгельды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состав: 18 платформ и 1 людской вагон с воинским караулом в количестве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Отправитель - войсковая часть 42787 Вооруженных Сил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Получатель - войсковая часть 01162 Вооруженных Сил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 Наименование           ! Номенклатурн. ! Ед.!Кол-во!Примечание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 !    номер      !изм.!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Автомобильная техника: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 автомобиль УРАЛ-43202                           шт.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 автомобиль УАЗ-39621                            -"-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 автомобиль УРАЛ-4320                            -"-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 автомобиль КАМАЗ-43101                          -"-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 автомобильная цистерна АЦ-                      -"-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2.5-40/131Н/6ВР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 автомобиль УАЗ-3151                             -"-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 транспортный автомобиль ТЭА-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1(на базе ГАЗ-66) к подвижной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автомастерской ПАРМ-1А    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 вахтовый автомобиль ТС-39641                    -"-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 автомобиль КАМАЗ-54112                          -"-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Маршрут: ст. Раменское (Российская Федерация) - ст. Айни (Республика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Таджикистан)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погранпереходы: Илецк 1 - Ченгельды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состав: 3 крытых вагона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Отправитель - войсковая часть 74048 Вооруженных Сил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Получатель - войсковая часть 01162 Вооруженных Сил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 Наименование           ! Номенклатурн. ! Ед.!Кол-во!Примечание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 !    номер      !изм.!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 Двигатель В-59У                             шт.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  Двигатель УТД-20                                -"-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  Колесный редуктор               4905-2602008    -"-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  Колесный редуктор               4905-2602009    -"-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  Колесный редуктор               4905-2614008    -"-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  Колесный редуктор               4905-2614009    -"-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  Ведущий мост                    4905-2450010    -"-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  Насос                           5903-3407200    -"-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  Буксирный трос                  4905-3907010    -"- 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 Ведущий мост                    5903-2400010    -"-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 Компрессор                      АК 150МКВ       -"-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 Диск сцепления                  142-1601090     -"-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 Тормозной кран                  4905-3504079-11 -"-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 Тормозной цилиндр               4905-3505010    -"-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 Автошина                        КИ-80           -"-    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  Комплект для проведения         5903-3906236    компл.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регламентного технического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обслуживания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  Комплект для проведения         ЗМЗ 5903-       -"-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регламентного технического      3906236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обслуживания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  Ремень                          54.28.42сб-1А    шт.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  Трос                            34.28.179сб     -"-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  Аккумуляторная батарея          6СТ-140         -"-    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  Лампа                           А28-40          -"- 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  Автомат защиты                  АЗС-5           -"-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  Автомат защиты                  АЗС-10          -"-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  Автомат защиты                  АЗС-15          -"-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   Прибор-автомат                  ПАС-15          -"-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  Пусковое устройство             ПУС-15          -"-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   Выключатель                     ВК-12Б          -"-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   Электродвигатель                ЭДМУ-6Н         -"-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   Датчик                          ТМ-104          -"-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   Прерыватель                     РС-401Б         шт.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   Указатель                       33.3810         -"-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   Фара                            ФГ-125          -"-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   Фонарь                          ФП-133АБ        -"-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   Подфарник                       ПФ-133          -"-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   Датчик                          ТМ-111А         -"-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   Вставка плавкая                 ВПБ-6-26В       -"- 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   Указатель                       СП-106          -"-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   Реле                            РР-390Б         -"-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   Спидометр                       СП-135          -"-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   Датчик                          ТМ-100          -"-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   Датчик                          2602.3829       -"-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   Гибкий вал                      ГВН-ЗООЕ        -"-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   Датчик                          ММ-370-У-ХЛ     -"-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   Эмаль черная НЦ-132                              кг    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   ЛакБТ-577                                       -"-    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   Грунтовка ГФ-021                                -"-    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   Эмаль белая НЦ-132                              -"-     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   Растворитель 646                                -"-    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   Эмаль защитная ХВ-518                           -"-    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   Эмаль серая НЦ-132                              -"-    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   Эмаль голубая НЦ-132                            -"-    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   Рукав 40у8-13                                    м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   Рукав 40у10-13                                  -"-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   Рукав 40у12-13                                  -"-    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   Рукав 40у18-13                                  -"-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   Рукав 40у25-13                                  -"-     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   Рукав 40у30-7                                   -"-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   Рукав 40у38-7                                   -"-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   Рукав 40у48-7                                   -"-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   Рукав 2Т25-15                                   -"-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   Кислота серная аккумуляторная                    кг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   Эмаль защитная НЦ-1200                          -"-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   Эмаль черная МС-17                              -"-     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   Эмаль коричневая ПФ-115                         -"-    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   Эмаль серая ПФ-115                              -"-     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Маршрут: ст.Селикса (Российкая Федерация) - ст.Айни (Республика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Таджикистан)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погранпереходы: Илецк 1 - Ченгельды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состав: 2 крытых вагона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Отправитель - войсковая часть 75053 Вооруженных Сил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Получатель - войсковая часть 01162 Вооруженных Сил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 Наименование           ! Номенклатурн. ! Ед.!Кол-во!Примечание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 !    номер      !изм.!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 Двигатель В-84-1                                шт.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 Двигатель УТД-20                                -"-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 Силовой агрегат                  7403-1000018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 Двигатель В-6М                                  -"-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 Топливный насос высокого         сб20-27-00-4   -"-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 Форсунка                         сб20-17-00-1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 Кольцо                           20-01-52       -"-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 Кольцо                           20-01-10-1     -"-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 Проставка                        20-01-53   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 Насос водяной                    сб20-11-01-9   -"-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 Насос масляный                   сб20-12-01-13  -"-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 Форсунка                         Сб20-17-00-1   -"-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 Распылитель                      Сб20-17-01-1   -"-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 Кольцо                           20-01-52       -"-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 Элемент фильтрующий              сб329-05       -"-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  Прокладка                        740.1003213    -"-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  Распылитель                      сб20-17-01-1   -"-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  Кольцо                           20-01-51-1     -"-   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  Кольцо                           20-01-52       -"-    60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  Вкладыш шатунный                 сб20-04-05р1   -"-    30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  Кольцо поршневое                 20-04-06-1р1   -"-    120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  Кольцо поршневое                 20-04-40р1     -"-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  Вал коленчатый                   сб20-05-02-4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  Прокладка                        20-06-83-4 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   Трубка                           303-18А        -"-   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  Автомат давления                 АДУ-2С      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   Ведущий мост                     4905-2300010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   Ведущий мост                     5903-2350010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   Тормоз                           4905-3501010   -"-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   Тормоз                           4905-3501011   -"-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   Термостат                        ТС-107-    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1306100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   Фильтр                           675.05.сб155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   Диск                             765.12.сб102   шт.   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   Клапан                           765.08.сб184   -"-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   Трос                             765.93.сб6195  -"-   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   Насос                            765.78.сб6283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   Лента                            765.14.с6НО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  Коробка                          765.10.сб543   -"-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   Коробка                          765.10.сб542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   Клапан                           765.08.сб184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   Бак                              765.06.сб268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   Радиатор                         765.03.сб161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   Радиатор                         765.03.сб162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   Радиатор                         765.03.сб178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   Насос                            БЦН-1      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   Предохранитель                   СП-20.30В      -"-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   Контактор                        КМ-600ДВ       -"-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   Лампа                            А24-5          -"-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   Лампа                            ТН-1           -"-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   Сигнал                           С-314Г     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   Указатель                        СП-110      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   Указатель                        УК-165-У-Т 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   Регулятор                        РН-10      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   Генератор                        Г-290      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   Плафон                           ПМВ-71     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   Указатель                        УК-114Б    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   Стартер                          С-5-2с     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   Выключатель                      ВК-403         -"-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   Генератор                        ВГ-7500    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   Выключатель                      1420.3737  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   Реле                             Р-10ТМУ        -"-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   Коробка                          КР-25          -"-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   Реле                             ДМР-400Т   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   Блок                             БУ-25-2с   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   Электродвигатель                 ЭДМ-14         -"-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   Предохранитель                   СП-15.30В      -"-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   Реле                             РСГ-10М        -"-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   Вращающее контактное             ВКУ-330-2  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устройство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   Светильник                       ГСТ-64-ЗЛ      -"-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   Трос                             765.93.сб195   -"-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   Аккумуляторная батарея           6СТ-140        -"-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Маршрут: ст. Березайка (Российская Федерация) - ст. Айни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(Республика Таджикистан)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погранпереходы : Илецк 1 - Ченгельды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состав: 1 крытый вагон, 1 полувагон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Отправитель - войсковая часть 74056 Вооруженных Сил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Получатель - войсковая часть 01162 Вооруженных Сил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 Наименование           ! Номенклатурн. ! Ед.!Кол-во!Примечание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 !    номер      !изм.!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 Гусеница                         765.35.сб141    шт.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 Каток                            675.33.сб104    -"-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Маршрут: ст. Березайка (Российская Федерация) - ст. Айни (Республика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Таджикистан)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погранпереходы: Илецк 1 - Ченгельды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состав: 1 крытый вагон, 2 полувагона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Отправитель - войсковая часть 75066 Вооруженных Сил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Получатель - войсковая часть 01162 Вооруженных Сил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 Наименование           ! Номенклатурн. ! Ед.!Кол-во!Примечание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 !    номер      !изм.!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Бак масляный                     303.03сб1-2     шт.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Фильтр                           54.05.9сбА      -"-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Шланг дренажный                  303.03сб10      -"-   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Шланг                            303.03сб26      -"-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Шланг от фильтра                 303.03сб41-1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Шланг к фильтру                  303.03сб72  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Топливомер                       303.05.007-1    -"-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Коробка перемены передач         123.10сб500     -"-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Лента остановочного тормоза      123.24сб1       -"-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Лента тормоза поворота           123.24сб7   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Сальник                          105.12сб2-1     -"-   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Сальник                          105.12сб12-1    -"-   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Сальник                          105М.12сб96     -"-   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Клапан паровоздушный             303.02сб23-1    -"-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Кольцо с сальником               105М.12сб21     -"-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Втулка                           105.12.016.2    -"-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 Втулка                           105.12.018.2    -"-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 Шланг                            123.05сб119     -"-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 Шланг                            123.05сб133-1   шт.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 Прокладка                        175.40.102  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 Каток опорный                    172.50.001сбА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 Каток опорный                    172.50.002сбА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 Котел подогревателя              175.36.017сб    -"-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 Подогреватель                    172.36.001сб1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  Форсунка                         175.36.013сб2А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 Баллон                           172.60.161сб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  Трос                             172.91.368сб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  Радиатор                         175.31.001сб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  Радиатор                         175.31.002сб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  Отвертка                         172.90.016  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  Ведро                            175.31.136сб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  Трос                             172.91.215сб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  Кран                             172.36.031сб1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  Лом                              172.91.508  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  Защитный колпак                  172.04.179сб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  Щиток                            172.91.132сб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  Чехол                            172.22.015сб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  Хомут                            175.34.073сб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  Прокладка                        155.06.16сб     -"-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  Прокладка                        54.06.23сбД     -"-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  Прокладка                        172.34.241      -"-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  Свеча                            54.42.45сб      -"-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  Прокладка                        175.34.035      -"-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  Амортизатор                      175.34.091      -"-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  Пенал                            172.91.226сб    -"-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  Ось                              172.04.485А     -"-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  Болт                             172.04.492      -"-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  Болт                             172.04.566      -"-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  Пенал                            175.91.064сб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  Ветвь ленты крепления бочки      172.91.159сб    -"-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  Ветвь ленты крепления бочки      172.91.160сб    -"-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  Ветвь ленты крепления бочки      172.91.222сб    -"-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  Ключ                             175.90.006сб    -"-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  Ключ                             175.90.008сб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  Ключ                             172.90.010сб    -"-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  Шпора                            54.28.756сб1А   -"-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  Трос                             172.91.215сб    -"-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  Петля                            172.91.277сб    -"-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  Ключ                             613.28.050сбА   -"-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  Стяжка                           ВР.613.170сб    шт.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или 54.28.772сб -"-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 Козырек                           175.36.011  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 Палец                             54.28.594       -"-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 Стержень                          54.28.594       -"-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 Стержень                          155.28.1622     -"-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 Ключ                              54.28.611А  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 Гайка                             ВР.613.464      -"-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 Гайка                             613.28.44сбА    -"-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 Шланг                             175.86.016сб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 Фильтр                            175.91.053сб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 Наконечник                        175.91.138сб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 Ведро                             175.91.136сб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 Фильтр                            54.28.3сб1  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 Ящик                              172.91.207сб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 Щиток                             172.04.181сб1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 Чехол                             41-50А          -"-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 Ящик                              172.91.260сб 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77 Ящик                              175.91.046сб1   -"-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 Ключ                              155.28.1878 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 Ключ                              172.90.007сб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 Ключ                              54.28.045.1     -"-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 Ключ                              54.28.040.1А    -"-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 Ключ                              34.28.664       -"-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83 Ключ                              54.28.1541      -"-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 Ключ                              172.90.015  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 Поводок                           54.28.054.1А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86 Ключ                              175.90.005сбА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 Ключ                              175.90.004  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 Ключ                              175.90.009А     -"-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 Ключ                              172.90.014  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 Крючок                            175.90.013  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 Отвертка                          172.90.016  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 Оборудование для подключения      172.33.178сб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топливных бочек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 Ключ                              432.11.086  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 Запоминающее устройство           172.74.001сб3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 Кольцо                            172.32.568      -"-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 Щиток                             172.04.483Б     -"-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97 Щиток                             184.04.028сб1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98 Щиток                             184.04.029сб1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99 Бак                               175.33.007сб2   шт.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 Бак                              175.33.008сб2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101 Бак                              175.33.009сб2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102 Бак                              175.33.010сб2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103 Бак                              175.33.012сб1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104 Трубопровод                      172.66.106сбА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105 Трубопровод                      175.66.005сб2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106 Трубопровод                      175.66.009сб2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107 Трубопровод                      175.66.011сб2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108 Трубопровод                      175.66.013сб1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109 Трубопровод                      175.66.018сб1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 Трубопровод                      175.66.034сб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111 Трубопровод                      175.66.043сб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112 Трубопровод                      175.66.061сб    -"-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113 Кольцо                           Б20         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114 Гусеница                         613.44сбА       -"-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или 613.44.22сб1-"-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115 Бортовая коробка передач         175.48.001сб3   -"-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116 Бортовая коробка передач         175.48.002сбЗ   -"-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117 Трос                             172.91.368сб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118 Гитара                           172.45.060сб    -"-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или 175.45сб    -"-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119 Гусеница                         303.44.20       -"-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120 Редуктор                         ИЛ-611-150-70К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Маршрут: ст. Сызрань 1 (Российская Федерация) - ст. Айни (Республика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Таджикистан)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погранпереходы: Илецк 1 - Ченгельды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состав: 6 крытых вагонов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Отправитель - войсковая часть 42787 Вооруженных Сил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Получатель - войсковая часть 01162 Вооруженных Сил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 Наименование         ! Номенклатурн.   ! Ед.!Кол-во!Примечание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 !    номер        !изм.!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Двигатель 5Д20                                   шт.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Двигатель Д12А525                                -"-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Двигатель                       740.1000403      -"-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Подушка                         64.6039.А2       -"-   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Прокладка                       13.1007245       шт.   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Прокладка                       21.1007245.Б1    -"-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Манжета                         469-1602516      -"-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Кольцо                          740.1002024      -"-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Кольцо                          740.1002031      -"-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Кольцо                          740.1003040      -"-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Прокладка                       740.1003213-11   -"-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Прокладка                       740.1012083-10   -"-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Прокладка                       740.1003270-11   -"-   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Втулка                          740.1003214      -"-   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Кольцо                          33-1112342       -"-   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Кольцо                          21-1002024       -"-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 Шланг                           451Д-1303010     -"-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 Втулка                          451-2905432      -"-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 Втулка                          469-2902028      -"-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 Включатель массы                ВК-318Б/370400   -"-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 Включатель аккумулятора         ВК-861           -"-   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 Генератор                       Г250-П2          -"-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 Генератор                       Г288-Б           -"-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 Генератор                       Г287             -"-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  Переключатель                   П-145            -"-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 Предохранитель                  ПР-315           -"-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  Свеча зажигания                                  -"-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  Распределитель                  Р119-Б           -"-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  Распределитель                  Р113-Б       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  Шайба                           24-1307041    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  Карбюратор                      К-131А           -"-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  Щетка стеклоочистителя          СН-100-900А  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  Спидометр                       СП-134       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  Лампа                           А24-21-3         -"-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  Лампа                           А24-2            -"-   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  Лампа                           А24-4            -"-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  Лампа                           АМН24-3          -"-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  Палец                           375.3003065      -"-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  Трубка                          740.1104422-40   -"-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  Элемент фильтрующий             740.1109560-10/02-"-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  Радиатор                        4320-1301010-01  -"-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  Патрубок                        740.1303130-10   -"-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  Трубка                          740.1022826      -"-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  Прокладка                       4320-1104139  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  Трубка                          4320-1104202-01  -"-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  Трубка                          740.1104422-40   шт.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  Фильтр                          740.11095510-20/03-"-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  Прокладка                       4320-1203165 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  Насос водяной                   740.1307010-11   -"-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  Шланг                           4320-3506386     -"-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  Усилитель                       4320-3510010  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  Усилитель                       4320-3510011  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  Шланг                           4320-3570170 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  Шланг                           4320-5470180 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  Облицовка                       4320-8401005     -"-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  Капот                           4320-8402010     -"-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  Боковина                        4320-8102306     -"-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  Боковина                        4320-8102307     -"-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  Панель фары правой              4320-8403270 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  Панель фары левой               4320-8403271 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  Шатун                           24-1004045-02    -"-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  Клапан выпускной                24-1007015       -"-   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  Вал                             ВК 24-1005013-01 -"-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  Привод                          451-1016010-03   -"-   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  Жалюзи                          469-1310110-01   -"-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  Цилиндр                         469-1602510  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  Вал                             469-2201010-01   -"-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  Вал                             24-2201010   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  Шкворень                        24-3001019       -"-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  Шланг                           469-3506060  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  Дверь левая                     469-6100019      -"-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  Замок                           469-6100512-04   -"-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  Панель капота                   469-8402018      -"-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  Радиатор                        51А-1013010-01   -"-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  Фланец                          469-2407190      -"-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  Ступица                         ВК 469-3103006-02-"-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77  Кольцо                          ВК 24-1000100БР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  Втулка                          ВК21-1000103-Р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  Крышка                          21-1002060-Б1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  Головка                         21-1003010-А3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  Прокладка                       21-1003020-Б2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  Маховик                         417-1005115  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83  Венец                           21А-1005125  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  Клапан                          21Д-1007010-30   -"-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  Клапан                          21-1007010-Б1    -"-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86  Шайба                           21-1007022-Б 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  Втулка                          13-1007038-13    шт.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  Ось                             21-107100-Б      -"-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  Прокладка                       20-1008019   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  Насос                           451-1106012   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  Тяга                            21-1108120       -"-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  Тяга                            21-1108127       -"-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  Корпус                          21-1307015-50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  Диск                            2101-1601130-10  -"-   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  Вилка                           11-75-14     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  Сальник                         20-1701210   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97  Сальник                         12-2401060-20 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98  Кольцо                          21-2402046   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99  Сальник                         12-2402052-21    -"-   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 Кольцо                          21-2402072   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101 Сальник                         13-2402080   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102 Шайба                           12-2403030-10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103 Шайба                           12-2403058-12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104 Шланг                           63-3506025       -"-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105 Тент                            4320-8508173     -"-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106 Фонарь                          ФП-130Г      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107 Фонарь                          ФП-132АБ/ФП-     -"-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132Б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108 Подфарник                       ПФ-133АБ     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109 Фонарь                          ФП-101           -"-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 Автошина                        1220*400-533    компл. 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111 Автошина                        370-508          -"-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112 Автошина                        8.25Р20          -"-   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113 Автошина                        12.00-18         -"-   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114 Автошина                        8.40-15          -"-   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115 Автошина                        320-508          -"-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116 Автошина                        1300*530-533     -"-   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117 Автошина                        215/90-15С       -"-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118 Автошина                        14.00-20         -"-   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Маршрут: ст. Чемской (Российская Федерация) - ст. Айни (Республика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Таджикистан)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погранпереходы: Локоть - Локоть экс.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составе: 1 полувагон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Отправитель - 15 центральный автомобильный ремонтный завод Главного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автобронетанкового управления Министерства Обороны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Получатель - войсковая часть 01162 Вооруженных Сил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 Наименование         ! Номенклатурн. ! Ед.!Кол-во!Примечание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 !    номер      !изм.!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 Двигатель ЯМЗ-238Н                            шт.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 Двигатель ЯМЗ-236                            -" -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Маршрут: ст. Свердловск-тов. (Российская Федерация) - ст. Айни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(Республика Таджикистан)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погранпереходы: Никиртау - Никиртау экс.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составе: 2 крытых вагона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Отправитель - 5 центральный автомобильный ремонтный завод Главного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автобронетанкового управления Министерства Обороны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Получатель - войсковая часть 01162 Вооруженных Сил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 Наименование         ! Номенклатурн. ! Ед.!Кол-во!Примечание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 !    номер      !изм.!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 Двигатель УАЗ-3151                            шт.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 Двигатель КАМАЗ-740                           -"-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 Двигатель Д12А-525                            -"-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 Коробка перемены передач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УАЗ-3151                                      -"-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 Коробка перемены передач                      -"-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КАМАЗ-4310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 Раздаточная коробка УАЗ-3151                  -"-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 Передний мост УАЗ-3151                        -"-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 Передний мост КАМАЗ-4310                      -"-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 Задний мост УАЗ-3151                          -"-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 Задний мост КАМАЗ-4310                        -"-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 Рулевое управление УАЗ-3151                   -"-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 Рулевое управление 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Л-4320                  -"-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 Рулевое управление КАМАЗ-4310                 -"-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 Рулевое управление КАМАЗ-5320                 -"-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