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12e6" w14:textId="5dd1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пакета акций закрытого акционерного общества "Казахстанский центр содействия инвестициям" Министерству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2001 года N 604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права по владению и пользованию государственным пакетом акций закрытого акционерного общества "Казахстанский центр содействия инвестициям" Министерству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123-44,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"123-44 ЗАО "Казахстанский центр содействия инвестициям";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"Министерству иностранных дел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и строкой, порядковый номер 239,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"239            ЗАО "Казахстанский центр содействия инвестициям";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постановление Правительства Республики Казахстан от 27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447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P000447_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реорганизации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предприятия "Казахстанский центр содействия инвестициям"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(САПП Республики Казахстан, 2000 г., N 17, ст. 173):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3) пункта 2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