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2612" w14:textId="6172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Указа Президента Республики Казахстан от 14 апреля 2001 года N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2001 года N 606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16-3 Закона Республики Казахстан от 22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акиму Алматинской области 530 (пятьсот тридцать миллионов тенге за счет средств, предусмотренных в республиканском бюджете на 2001 год на реализацию мероприятий по переносу административного центра Алматинской области в город Талдыкорган, в том числе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здания областного акимата - 145 (сто сорок пять)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мебели городским государственным органам города Талдыкоргана, переводимым в здание, расположенное по адресу город Талдыкорган, ул. Абая 256, - 18 (восемнадцать миллионов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реконструкцию общежития Политехнического лицея, расположенного по ул. им. Жансугурова , а также приобретение мебели, мягкого инвентаря и оборудования для него - 140 (сто сорок) миллионов тенге;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приобретение не менее 200 квартир и их ремонт - 92 (девяносто два)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завершение строительства двух 48 квартирных незавершенных домов - 135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(сто тридцать пять) миллионов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осуществлять контроль за целевым использованием 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Акиму Алматинской области до 1 июня 2001 года представить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подробный отчет об использовании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выделяемых согласно пункту 1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