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fde8" w14:textId="b77f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ремонтных работ по автомобильной дороге "Алматы-Усть-Каменогорск" и восстановлении моста через реку Каратал по улице Джансугурова в черте г. Талдыкорган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2001 года N 607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бесперебойного и безопасного движения транспортных средств по автомобильным дорогам общего пользования местного значения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транспорта и коммуникаций Республики Казахстан из резерва Правительства Республики Казахстан, предусмотренного в бюджете на 2001 год для ликвидации чрезвычайных ситуаций природного и техногенного характера и иных непредвиденных расходов 60 (шестьдесят) миллионов тенге на ремонт автомобильной дороги "Алматы-Усть-Каменогорск".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Выделить акиму Алматинской области из резерва Правительства Республики Казахстан, предусмотренного в бюджете на 2001 год для ликвидации чрезвычайных ситуаций природного и техногенного характера и иных непредвиденных расходов 40 (сорок) миллионов тенге на ремонт моста через реку Каратал по улице Джансугурова в черте г. Талдыкорган и подходов к нему.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обеспечить контроль за целевым использованием выделенных средств из резерва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Умбетова А.М.)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