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f34c" w14:textId="267f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открытого акционерного общества "Казахстанская компания по управлению электрическими сетями "KEGOC"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2001 года N 609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избрание Бозумбаева Каната Алдабергеновича президентом открытого акционерного общества "Казахстанская компания по управлению электрическими сетями "КЕGОС", освободив от этой должности Дукенбаева Кежемурата Дукенбаевича;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соответствующее изменение в состав Совета директоров открытого акционерного общества "Казахстанская компания по управлению электрическими сетями "КЕGОС".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21 декабря 2000 года N 1879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P001879_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открытого акционерного общества "Казахстанская компания по управлению электрическими сетями "КЕGОС".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