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01e70" w14:textId="3e01e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Соглашения между Правительством Республики Казахстан и Правительством Румынии об отмене виз для владельцев дипломатических и служебных паспортов в форме обмена письмами Министров иностранных дел Республики Казахстан и Румынии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мая 2001 года N 610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Одобрить проект Соглашения между Правительством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и Правительством Румынии об отмене виз для владельцев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дипломатических и служебных паспортов в форме обмена письмами Министров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иностранных дел Республики Казахстан и Румынии.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Ваше Превосходительство,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Имею честь сообщить, что получил Ваше письмо от 9 августа 2000 года,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текст которого приводится ниже.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"Ваше Превосходительство,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Имею честь информировать Вас, что с целью упрощения въездных процедур между Румынией и Республикой Казахстан, Правительство Румынии готово заключить Соглашение с Правительством Республики Казахстан на следующих условиях: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Правительство Румынии освобождает граждан Республики Казахстан - владельцев действительных дипломатических и служебных паспортов от необходимости получения визы с целью въезда в Румынию для посещения или пребывания на срок не более 90 суток с момента въезда.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Правительство Республики Казахстан освобождает граждан Румынии - владельцев действительных дипломатических и служебных паспортов от необходимости получения визы с целью въезда в Республику Казахстан для посещения или пребывания на срок не более 90 суток с момента въезда.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Граждане обоих государств - владельцы дипломатических и служебных паспортов, желающие въехать на территорию другой страны на срок превышающий 90 дней, должны заранее получить визы. Виза оформляется бесплатно дипломатической миссией соответствующего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Граждане Румынии - владельцы дипломатических и служебных паспортов, находящиеся в служебной командировке в Республике Казахстан в качестве сотрудников дипломатической миссии, и члены их семей, могут въезжать и оставаться на территории Республики Казахстан без оформления визы на период их аккредитации.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Е.П. г-ну Петре Роман Заместителю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Министру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Румынии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Граждане Республики Казахстан - владельцы дипломатических и служебных паспортов, находящиеся в служебной командировке в Румынии в качестве сотрудников дипломатической миссии, и члены их семей, могут въезжать и оставаться на территории Румынии без оформления визы на период их аккредитации.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(i) Правительство Румынии и Правительство Республики Казахстан обменяются по дипломатическим каналам образцами действительных дипломатических и служебных паспортов не позднее чем за 30 дней до вступления в силу данного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(ii) В случае каких-либо изменений в дипломатических и служебных паспортов, заинтересованная страна направит другой стране новые образцы вместе с информацией по их применению не позднее чем за 30 дней до введения их в 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Действие Соглашения может быть прекращено одним Правительством при заблаговременном предъявлении письменного уведомления за 30 дней до этого другому Правительству.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вышеуказанные предложения являются приемлемыми для Правительства Республики Казахстан, я имею честь предложить, что настоящая нота и ответная нота Вашего Превосходительства представляют собой Соглашение между двумя Правительствами в отношении отмены визового режима для владельцев дипломатических и служебных паспортов, которое вступит в силу спустя 90 дней с даты Вашего ответа.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Ваше Превосходительство, примите уверения в моем высоком уважении.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Петре Роман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Заместитель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Министр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Румынии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Е.П. г-ну Идрисову Е.А.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Министру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Имею честь сообщить, что Правительство Республики Казахстан согласно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предложением Правительства Румынии и письмо Вашего Превосходительства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 августа 2000 года и данное ответное письмо будут являться Соглашением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между Правительствами двух стран, которое вступит в силу через 90 дней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даты настоящего письма.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Ваше Превосходительство, примите мое самое глубокое уважение.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Е. Идрисов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Министр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Астана, "__" 2001 года.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Умбетова А.М.)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